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B94" w:rsidRDefault="00A25B94" w:rsidP="002D783C">
      <w:pPr>
        <w:suppressAutoHyphens w:val="0"/>
        <w:textAlignment w:val="auto"/>
        <w:rPr>
          <w:rFonts w:cs="Times New Roman"/>
          <w:kern w:val="0"/>
          <w:sz w:val="20"/>
          <w:szCs w:val="20"/>
          <w:lang w:val="ru-RU"/>
        </w:rPr>
      </w:pPr>
    </w:p>
    <w:p w:rsidR="00A25B94" w:rsidRDefault="00A25B94" w:rsidP="002D783C">
      <w:pPr>
        <w:ind w:firstLine="708"/>
        <w:jc w:val="center"/>
        <w:rPr>
          <w:b/>
          <w:sz w:val="32"/>
          <w:lang w:val="ru-RU" w:eastAsia="ru-RU"/>
        </w:rPr>
      </w:pPr>
    </w:p>
    <w:p w:rsidR="00A25B94" w:rsidRDefault="00A25B94" w:rsidP="002D783C">
      <w:pPr>
        <w:ind w:firstLine="708"/>
        <w:jc w:val="center"/>
        <w:rPr>
          <w:b/>
          <w:sz w:val="32"/>
          <w:lang w:val="ru-RU" w:eastAsia="ru-RU"/>
        </w:rPr>
      </w:pPr>
    </w:p>
    <w:p w:rsidR="00A25B94" w:rsidRDefault="00A25B94" w:rsidP="002D783C">
      <w:pPr>
        <w:ind w:firstLine="708"/>
        <w:jc w:val="center"/>
        <w:rPr>
          <w:b/>
          <w:sz w:val="32"/>
          <w:lang w:val="ru-RU" w:eastAsia="ru-RU"/>
        </w:rPr>
      </w:pPr>
    </w:p>
    <w:p w:rsidR="00A25B94" w:rsidRDefault="00A25B94" w:rsidP="002D783C">
      <w:pPr>
        <w:ind w:firstLine="708"/>
        <w:jc w:val="center"/>
        <w:rPr>
          <w:b/>
          <w:sz w:val="32"/>
          <w:lang w:val="ru-RU" w:eastAsia="ru-RU"/>
        </w:rPr>
      </w:pPr>
    </w:p>
    <w:p w:rsidR="00A25B94" w:rsidRDefault="00A25B94" w:rsidP="002D783C">
      <w:pPr>
        <w:ind w:firstLine="708"/>
        <w:jc w:val="center"/>
        <w:rPr>
          <w:lang w:val="ru-RU"/>
        </w:rPr>
      </w:pPr>
      <w:r>
        <w:rPr>
          <w:b/>
          <w:sz w:val="32"/>
          <w:lang w:val="ru-RU"/>
        </w:rPr>
        <w:t xml:space="preserve">Администрация  Нязепетровского </w:t>
      </w:r>
      <w:r>
        <w:rPr>
          <w:b/>
          <w:sz w:val="32"/>
          <w:szCs w:val="32"/>
          <w:lang w:val="ru-RU"/>
        </w:rPr>
        <w:t>муниципального района</w:t>
      </w:r>
    </w:p>
    <w:p w:rsidR="00A25B94" w:rsidRDefault="00A25B94" w:rsidP="002D783C">
      <w:pPr>
        <w:ind w:firstLine="708"/>
        <w:jc w:val="center"/>
        <w:rPr>
          <w:b/>
          <w:sz w:val="32"/>
          <w:szCs w:val="32"/>
          <w:lang w:val="ru-RU"/>
        </w:rPr>
      </w:pPr>
    </w:p>
    <w:p w:rsidR="00A25B94" w:rsidRDefault="00A25B94" w:rsidP="002D783C">
      <w:pPr>
        <w:ind w:firstLine="708"/>
        <w:jc w:val="center"/>
        <w:rPr>
          <w:lang w:val="ru-RU"/>
        </w:rPr>
      </w:pPr>
      <w:r>
        <w:rPr>
          <w:b/>
          <w:sz w:val="32"/>
          <w:szCs w:val="32"/>
          <w:lang w:val="ru-RU"/>
        </w:rPr>
        <w:t>Челябинской области</w:t>
      </w:r>
    </w:p>
    <w:p w:rsidR="00A25B94" w:rsidRDefault="00A25B94" w:rsidP="002D783C">
      <w:pPr>
        <w:ind w:firstLine="708"/>
        <w:jc w:val="center"/>
        <w:rPr>
          <w:b/>
          <w:sz w:val="32"/>
          <w:lang w:val="ru-RU"/>
        </w:rPr>
      </w:pPr>
    </w:p>
    <w:p w:rsidR="00A25B94" w:rsidRDefault="00A25B94" w:rsidP="002D783C">
      <w:pPr>
        <w:ind w:firstLine="708"/>
        <w:jc w:val="center"/>
        <w:rPr>
          <w:lang w:val="ru-RU"/>
        </w:rPr>
      </w:pPr>
      <w:r>
        <w:rPr>
          <w:b/>
          <w:sz w:val="28"/>
          <w:szCs w:val="28"/>
          <w:lang w:val="ru-RU"/>
        </w:rPr>
        <w:t>П О С Т А Н О В Л Е Н И Е</w:t>
      </w:r>
    </w:p>
    <w:p w:rsidR="00A25B94" w:rsidRDefault="00E340EC" w:rsidP="002D783C">
      <w:pPr>
        <w:jc w:val="center"/>
        <w:rPr>
          <w:b/>
          <w:sz w:val="32"/>
          <w:szCs w:val="28"/>
          <w:lang w:val="ru-RU" w:eastAsia="ru-RU"/>
        </w:rPr>
      </w:pPr>
      <w:r>
        <w:rPr>
          <w:noProof/>
          <w:lang w:val="ru-RU" w:eastAsia="ru-RU"/>
        </w:rPr>
        <w:pict>
          <v:line id="Прямая соединительная линия 1" o:spid="_x0000_s1026" style="position:absolute;left:0;text-align:left;z-index:1" from="0,12.05pt" to="494.95pt,12.05pt" strokeweight="1.06mm">
            <v:fill o:detectmouseclick="t"/>
            <v:stroke joinstyle="miter"/>
          </v:line>
        </w:pict>
      </w:r>
    </w:p>
    <w:p w:rsidR="00A25B94" w:rsidRPr="00DD0B98" w:rsidRDefault="00A25B94" w:rsidP="002D783C">
      <w:pPr>
        <w:jc w:val="both"/>
        <w:rPr>
          <w:lang w:val="ru-RU"/>
        </w:rPr>
      </w:pPr>
      <w:r w:rsidRPr="00DD0B98">
        <w:rPr>
          <w:b/>
          <w:sz w:val="22"/>
          <w:szCs w:val="22"/>
          <w:lang w:val="ru-RU"/>
        </w:rPr>
        <w:t>от 29.</w:t>
      </w:r>
      <w:r>
        <w:rPr>
          <w:b/>
          <w:sz w:val="22"/>
          <w:szCs w:val="22"/>
          <w:lang w:val="ru-RU"/>
        </w:rPr>
        <w:t>11.2017 г.</w:t>
      </w:r>
      <w:r w:rsidRPr="00DD0B98">
        <w:rPr>
          <w:b/>
          <w:sz w:val="22"/>
          <w:szCs w:val="22"/>
          <w:lang w:val="ru-RU"/>
        </w:rPr>
        <w:t xml:space="preserve"> № 742</w:t>
      </w:r>
    </w:p>
    <w:p w:rsidR="00A25B94" w:rsidRDefault="00A25B94" w:rsidP="002D783C">
      <w:pPr>
        <w:jc w:val="both"/>
        <w:rPr>
          <w:b/>
          <w:sz w:val="22"/>
          <w:szCs w:val="22"/>
          <w:lang w:val="ru-RU"/>
        </w:rPr>
      </w:pPr>
      <w:r w:rsidRPr="00DD0B98">
        <w:rPr>
          <w:b/>
          <w:sz w:val="22"/>
          <w:szCs w:val="22"/>
          <w:lang w:val="ru-RU"/>
        </w:rPr>
        <w:t>г. Нязепетровск</w:t>
      </w:r>
    </w:p>
    <w:p w:rsidR="00A25B94" w:rsidRPr="00DD0B98" w:rsidRDefault="00A25B94" w:rsidP="002D783C">
      <w:pPr>
        <w:jc w:val="both"/>
        <w:rPr>
          <w:lang w:val="ru-RU"/>
        </w:rPr>
      </w:pPr>
      <w:r>
        <w:rPr>
          <w:sz w:val="22"/>
          <w:szCs w:val="22"/>
          <w:lang w:val="ru-RU"/>
        </w:rPr>
        <w:t>(в редакции постановления от 31.03.2020 г. № 173, от 24.07.2020 г. № 367</w:t>
      </w:r>
      <w:r w:rsidR="000569AF">
        <w:rPr>
          <w:sz w:val="22"/>
          <w:szCs w:val="22"/>
          <w:lang w:val="ru-RU"/>
        </w:rPr>
        <w:t>, от 17.09.2020 г. № 483, от 26.10.2020 г. № 583</w:t>
      </w:r>
      <w:r w:rsidR="00617A2E">
        <w:rPr>
          <w:sz w:val="22"/>
          <w:szCs w:val="22"/>
          <w:lang w:val="ru-RU"/>
        </w:rPr>
        <w:t>, от 26.02.2021 г. № 146</w:t>
      </w:r>
      <w:r>
        <w:rPr>
          <w:sz w:val="22"/>
          <w:szCs w:val="22"/>
          <w:lang w:val="ru-RU"/>
        </w:rPr>
        <w:t>)</w:t>
      </w:r>
    </w:p>
    <w:p w:rsidR="00A25B94" w:rsidRPr="00DD0B98" w:rsidRDefault="00A25B94" w:rsidP="002D783C">
      <w:pPr>
        <w:ind w:firstLine="708"/>
        <w:jc w:val="both"/>
        <w:rPr>
          <w:b/>
          <w:color w:val="CC0066"/>
          <w:sz w:val="22"/>
          <w:szCs w:val="22"/>
          <w:lang w:val="ru-RU"/>
        </w:rPr>
      </w:pPr>
    </w:p>
    <w:tbl>
      <w:tblPr>
        <w:tblW w:w="4020" w:type="dxa"/>
        <w:tblLook w:val="0000" w:firstRow="0" w:lastRow="0" w:firstColumn="0" w:lastColumn="0" w:noHBand="0" w:noVBand="0"/>
      </w:tblPr>
      <w:tblGrid>
        <w:gridCol w:w="4020"/>
      </w:tblGrid>
      <w:tr w:rsidR="00A25B94" w:rsidRPr="00617A2E" w:rsidTr="00AF6FD2">
        <w:trPr>
          <w:trHeight w:val="559"/>
        </w:trPr>
        <w:tc>
          <w:tcPr>
            <w:tcW w:w="4020" w:type="dxa"/>
          </w:tcPr>
          <w:p w:rsidR="00A25B94" w:rsidRDefault="00A25B94" w:rsidP="00AF6FD2">
            <w:pPr>
              <w:suppressAutoHyphens w:val="0"/>
              <w:textAlignment w:val="auto"/>
              <w:rPr>
                <w:rFonts w:cs="Times New Roman"/>
                <w:kern w:val="0"/>
                <w:lang w:val="ru-RU"/>
              </w:rPr>
            </w:pPr>
            <w:r>
              <w:rPr>
                <w:lang w:val="ru-RU"/>
              </w:rPr>
              <w:t>Об утверждении муниципальной программы</w:t>
            </w:r>
            <w:r>
              <w:t>  </w:t>
            </w:r>
            <w:r>
              <w:rPr>
                <w:rFonts w:cs="Times New Roman"/>
                <w:kern w:val="0"/>
                <w:lang w:val="ru-RU"/>
              </w:rPr>
              <w:t xml:space="preserve"> «Формирование современной городской среды в Нязепетровском муниципальном районе»</w:t>
            </w:r>
          </w:p>
          <w:p w:rsidR="00A25B94" w:rsidRDefault="00A25B94" w:rsidP="00AF6FD2">
            <w:pPr>
              <w:jc w:val="both"/>
              <w:rPr>
                <w:lang w:val="ru-RU"/>
              </w:rPr>
            </w:pPr>
          </w:p>
        </w:tc>
      </w:tr>
    </w:tbl>
    <w:p w:rsidR="00A25B94" w:rsidRDefault="00A25B94" w:rsidP="002D783C">
      <w:pPr>
        <w:ind w:firstLine="708"/>
        <w:jc w:val="both"/>
        <w:rPr>
          <w:lang w:val="ru-RU"/>
        </w:rPr>
      </w:pPr>
      <w:r>
        <w:rPr>
          <w:lang w:val="ru-RU"/>
        </w:rPr>
        <w:tab/>
      </w:r>
    </w:p>
    <w:p w:rsidR="00A25B94" w:rsidRDefault="00A25B94" w:rsidP="002D783C">
      <w:pPr>
        <w:ind w:firstLine="708"/>
        <w:jc w:val="both"/>
        <w:rPr>
          <w:lang w:val="ru-RU"/>
        </w:rPr>
      </w:pPr>
    </w:p>
    <w:p w:rsidR="00A25B94" w:rsidRDefault="00A25B94" w:rsidP="002D783C">
      <w:pPr>
        <w:jc w:val="both"/>
        <w:rPr>
          <w:lang w:val="ru-RU"/>
        </w:rPr>
      </w:pPr>
      <w:r>
        <w:rPr>
          <w:lang w:val="ru-RU"/>
        </w:rPr>
        <w:tab/>
      </w:r>
    </w:p>
    <w:p w:rsidR="00A25B94" w:rsidRDefault="00A25B94" w:rsidP="002D783C">
      <w:pPr>
        <w:ind w:firstLine="737"/>
        <w:jc w:val="both"/>
        <w:rPr>
          <w:lang w:val="ru-RU"/>
        </w:rPr>
      </w:pPr>
      <w:r>
        <w:rPr>
          <w:lang w:val="ru-RU"/>
        </w:rPr>
        <w:t xml:space="preserve">В соответствии с Бюджетным кодексом Российской Федерации, </w:t>
      </w:r>
      <w:r>
        <w:rPr>
          <w:color w:val="000000"/>
          <w:lang w:val="ru-RU"/>
        </w:rPr>
        <w:t>Стратегией социально-экономического развития Нязепетровского муниципального района на период до 2030 года,</w:t>
      </w:r>
      <w:r>
        <w:rPr>
          <w:lang w:val="ru-RU"/>
        </w:rPr>
        <w:t xml:space="preserve"> постановлением администрации Нязепетровского муниципального района от 15.11.2016 г.         № 629 «О порядке разработки, реализации и оценки эффективности муниципальных программ» администрация Нязепетровского муниципального района </w:t>
      </w:r>
    </w:p>
    <w:p w:rsidR="00A25B94" w:rsidRDefault="00A25B94" w:rsidP="002D783C">
      <w:pPr>
        <w:rPr>
          <w:lang w:val="ru-RU"/>
        </w:rPr>
      </w:pPr>
      <w:r>
        <w:rPr>
          <w:lang w:val="ru-RU"/>
        </w:rPr>
        <w:t>ПОСТАНОВЛЯЕТ:</w:t>
      </w:r>
    </w:p>
    <w:p w:rsidR="00A25B94" w:rsidRDefault="00A25B94" w:rsidP="002D783C">
      <w:pPr>
        <w:suppressAutoHyphens w:val="0"/>
        <w:ind w:firstLine="706"/>
        <w:jc w:val="both"/>
        <w:textAlignment w:val="auto"/>
        <w:rPr>
          <w:rFonts w:cs="Times New Roman"/>
          <w:kern w:val="0"/>
          <w:lang w:val="ru-RU"/>
        </w:rPr>
      </w:pPr>
      <w:r>
        <w:rPr>
          <w:lang w:val="ru-RU"/>
        </w:rPr>
        <w:t>1.</w:t>
      </w:r>
      <w:r>
        <w:t> </w:t>
      </w:r>
      <w:r>
        <w:rPr>
          <w:lang w:val="ru-RU"/>
        </w:rPr>
        <w:t xml:space="preserve">Утвердить прилагаемую муниципальную программу </w:t>
      </w:r>
      <w:r>
        <w:rPr>
          <w:rFonts w:cs="Times New Roman"/>
          <w:kern w:val="0"/>
          <w:lang w:val="ru-RU"/>
        </w:rPr>
        <w:t>«Формирование современной городской среды в Нязепетровском муниципальном районе»</w:t>
      </w:r>
    </w:p>
    <w:p w:rsidR="00A25B94" w:rsidRDefault="00A25B94" w:rsidP="002D783C">
      <w:pPr>
        <w:jc w:val="both"/>
        <w:rPr>
          <w:lang w:val="ru-RU"/>
        </w:rPr>
      </w:pPr>
      <w:r>
        <w:rPr>
          <w:lang w:val="ru-RU"/>
        </w:rPr>
        <w:tab/>
        <w:t>2.</w:t>
      </w:r>
      <w:r>
        <w:t> </w:t>
      </w:r>
      <w:r>
        <w:rPr>
          <w:lang w:val="ru-RU"/>
        </w:rPr>
        <w:t>Настоящее постановление подлежит размещению на официальном сайте Нязепетровского муниципального района.</w:t>
      </w:r>
    </w:p>
    <w:p w:rsidR="00A25B94" w:rsidRDefault="00A25B94" w:rsidP="002D783C">
      <w:pPr>
        <w:ind w:firstLine="708"/>
        <w:jc w:val="both"/>
        <w:rPr>
          <w:lang w:val="ru-RU"/>
        </w:rPr>
      </w:pPr>
      <w:r>
        <w:rPr>
          <w:lang w:val="ru-RU"/>
        </w:rPr>
        <w:t>3.</w:t>
      </w:r>
      <w:r>
        <w:t> </w:t>
      </w:r>
      <w:r>
        <w:rPr>
          <w:lang w:val="ru-RU"/>
        </w:rPr>
        <w:t>Настоящее постановление вступает в силу с 1 января 2018 года.</w:t>
      </w:r>
    </w:p>
    <w:p w:rsidR="00A25B94" w:rsidRDefault="00A25B94" w:rsidP="002D783C">
      <w:pPr>
        <w:tabs>
          <w:tab w:val="left" w:pos="851"/>
          <w:tab w:val="left" w:pos="993"/>
        </w:tabs>
        <w:ind w:firstLine="708"/>
        <w:jc w:val="both"/>
        <w:rPr>
          <w:lang w:val="ru-RU"/>
        </w:rPr>
      </w:pPr>
      <w:r>
        <w:rPr>
          <w:lang w:val="ru-RU"/>
        </w:rPr>
        <w:t>4.</w:t>
      </w:r>
      <w:r>
        <w:t> </w:t>
      </w:r>
      <w:r>
        <w:rPr>
          <w:lang w:val="ru-RU"/>
        </w:rPr>
        <w:t>Контроль за исполнением настоящего постановления возложить на первого заместителя главы муниципального района Педашенко Ю.М.</w:t>
      </w:r>
    </w:p>
    <w:p w:rsidR="00A25B94" w:rsidRDefault="00A25B94" w:rsidP="002D783C">
      <w:pPr>
        <w:jc w:val="both"/>
        <w:rPr>
          <w:lang w:val="ru-RU"/>
        </w:rPr>
      </w:pPr>
    </w:p>
    <w:p w:rsidR="00A25B94" w:rsidRDefault="00A25B94" w:rsidP="002D783C">
      <w:pPr>
        <w:jc w:val="both"/>
        <w:rPr>
          <w:lang w:val="ru-RU"/>
        </w:rPr>
      </w:pPr>
      <w:r>
        <w:rPr>
          <w:lang w:val="ru-RU"/>
        </w:rPr>
        <w:t>Глава  Нязепетровского</w:t>
      </w:r>
    </w:p>
    <w:p w:rsidR="00A25B94" w:rsidRDefault="00A25B94" w:rsidP="002D783C">
      <w:pPr>
        <w:jc w:val="both"/>
        <w:rPr>
          <w:lang w:val="ru-RU"/>
        </w:rPr>
      </w:pPr>
      <w:r>
        <w:rPr>
          <w:lang w:val="ru-RU"/>
        </w:rPr>
        <w:t>муниципального района                                                                                      В.Г. Селиванов</w:t>
      </w:r>
    </w:p>
    <w:p w:rsidR="00A25B94" w:rsidRDefault="00A25B94" w:rsidP="002D783C">
      <w:pPr>
        <w:rPr>
          <w:lang w:val="ru-RU"/>
        </w:rPr>
      </w:pPr>
    </w:p>
    <w:p w:rsidR="00A25B94" w:rsidRDefault="00A25B94" w:rsidP="002D783C">
      <w:pPr>
        <w:rPr>
          <w:lang w:val="ru-RU"/>
        </w:rPr>
      </w:pPr>
    </w:p>
    <w:p w:rsidR="00A25B94" w:rsidRDefault="00A25B94" w:rsidP="002D783C">
      <w:pPr>
        <w:rPr>
          <w:lang w:val="ru-RU"/>
        </w:rPr>
      </w:pPr>
    </w:p>
    <w:p w:rsidR="00A25B94" w:rsidRDefault="00A25B94" w:rsidP="002D783C">
      <w:pPr>
        <w:rPr>
          <w:lang w:val="ru-RU"/>
        </w:rPr>
      </w:pPr>
    </w:p>
    <w:p w:rsidR="00A25B94" w:rsidRDefault="00A25B94" w:rsidP="002D783C">
      <w:pPr>
        <w:rPr>
          <w:lang w:val="ru-RU"/>
        </w:rPr>
      </w:pPr>
    </w:p>
    <w:p w:rsidR="00A25B94" w:rsidRDefault="00A25B94" w:rsidP="002D783C">
      <w:pPr>
        <w:rPr>
          <w:lang w:val="ru-RU"/>
        </w:rPr>
      </w:pPr>
    </w:p>
    <w:p w:rsidR="00A25B94" w:rsidRDefault="00A25B94" w:rsidP="002D783C">
      <w:pPr>
        <w:rPr>
          <w:lang w:val="ru-RU"/>
        </w:rPr>
      </w:pPr>
    </w:p>
    <w:p w:rsidR="00A25B94" w:rsidRDefault="00A25B94" w:rsidP="002D783C">
      <w:pPr>
        <w:rPr>
          <w:lang w:val="ru-RU"/>
        </w:rPr>
      </w:pPr>
    </w:p>
    <w:p w:rsidR="00A25B94" w:rsidRDefault="00A25B94" w:rsidP="002D783C">
      <w:pPr>
        <w:rPr>
          <w:lang w:val="ru-RU"/>
        </w:rPr>
      </w:pPr>
    </w:p>
    <w:p w:rsidR="00A25B94" w:rsidRDefault="00A25B94">
      <w:pPr>
        <w:suppressAutoHyphens w:val="0"/>
        <w:textAlignment w:val="auto"/>
        <w:rPr>
          <w:lang w:val="ru-RU"/>
        </w:rPr>
      </w:pPr>
      <w:r w:rsidRPr="002D783C">
        <w:rPr>
          <w:lang w:val="ru-RU"/>
        </w:rPr>
        <w:br w:type="page"/>
      </w:r>
    </w:p>
    <w:p w:rsidR="00A25B94" w:rsidRDefault="00A25B94" w:rsidP="002D783C">
      <w:pPr>
        <w:ind w:left="5580"/>
        <w:rPr>
          <w:lang w:val="ru-RU"/>
        </w:rPr>
      </w:pPr>
      <w:r>
        <w:rPr>
          <w:lang w:val="ru-RU"/>
        </w:rPr>
        <w:t xml:space="preserve">Приложение </w:t>
      </w:r>
    </w:p>
    <w:p w:rsidR="00A25B94" w:rsidRDefault="00A25B94" w:rsidP="002D783C">
      <w:pPr>
        <w:ind w:left="5580"/>
        <w:rPr>
          <w:lang w:val="ru-RU"/>
        </w:rPr>
      </w:pPr>
      <w:r>
        <w:rPr>
          <w:lang w:val="ru-RU"/>
        </w:rPr>
        <w:t xml:space="preserve">к постановлению администрации Нязепетровского муниципального </w:t>
      </w:r>
    </w:p>
    <w:p w:rsidR="00A25B94" w:rsidRDefault="00A25B94" w:rsidP="002D783C">
      <w:pPr>
        <w:ind w:left="5580"/>
        <w:rPr>
          <w:lang w:val="ru-RU"/>
        </w:rPr>
      </w:pPr>
      <w:r>
        <w:rPr>
          <w:lang w:val="ru-RU"/>
        </w:rPr>
        <w:t>района Челябинской области</w:t>
      </w:r>
    </w:p>
    <w:p w:rsidR="00A25B94" w:rsidRDefault="00A25B94" w:rsidP="002D783C">
      <w:pPr>
        <w:ind w:left="5580"/>
        <w:rPr>
          <w:lang w:val="ru-RU"/>
        </w:rPr>
      </w:pPr>
      <w:r>
        <w:rPr>
          <w:lang w:val="ru-RU"/>
        </w:rPr>
        <w:t xml:space="preserve">от </w:t>
      </w:r>
      <w:r>
        <w:rPr>
          <w:u w:val="single"/>
          <w:lang w:val="ru-RU"/>
        </w:rPr>
        <w:t>29.11.2017 г.</w:t>
      </w:r>
      <w:r>
        <w:rPr>
          <w:lang w:val="ru-RU"/>
        </w:rPr>
        <w:t xml:space="preserve"> № </w:t>
      </w:r>
      <w:r>
        <w:rPr>
          <w:u w:val="single"/>
          <w:lang w:val="ru-RU"/>
        </w:rPr>
        <w:t>742</w:t>
      </w:r>
    </w:p>
    <w:p w:rsidR="00A25B94" w:rsidRDefault="00A25B94">
      <w:pPr>
        <w:rPr>
          <w:lang w:val="ru-RU"/>
        </w:rPr>
      </w:pPr>
    </w:p>
    <w:p w:rsidR="00A25B94" w:rsidRDefault="00A25B94">
      <w:pPr>
        <w:suppressAutoHyphens w:val="0"/>
        <w:jc w:val="center"/>
        <w:textAlignment w:val="auto"/>
        <w:rPr>
          <w:rFonts w:cs="Times New Roman"/>
          <w:b/>
          <w:kern w:val="0"/>
          <w:lang w:val="ru-RU"/>
        </w:rPr>
      </w:pPr>
      <w:r>
        <w:rPr>
          <w:rFonts w:cs="Times New Roman"/>
          <w:b/>
          <w:kern w:val="0"/>
          <w:lang w:val="ru-RU"/>
        </w:rPr>
        <w:t>П А С П О Р Т</w:t>
      </w:r>
    </w:p>
    <w:p w:rsidR="00A25B94" w:rsidRDefault="00A25B94">
      <w:pPr>
        <w:suppressAutoHyphens w:val="0"/>
        <w:jc w:val="center"/>
        <w:textAlignment w:val="auto"/>
        <w:rPr>
          <w:rFonts w:cs="Times New Roman"/>
          <w:b/>
          <w:kern w:val="0"/>
          <w:lang w:val="ru-RU"/>
        </w:rPr>
      </w:pPr>
      <w:r>
        <w:rPr>
          <w:rFonts w:cs="Times New Roman"/>
          <w:b/>
          <w:kern w:val="0"/>
          <w:lang w:val="ru-RU"/>
        </w:rPr>
        <w:t>муниципальной программы Нязепетровского муниципального района</w:t>
      </w:r>
    </w:p>
    <w:p w:rsidR="00A25B94" w:rsidRDefault="00A25B94">
      <w:pPr>
        <w:suppressAutoHyphens w:val="0"/>
        <w:ind w:left="-142"/>
        <w:jc w:val="center"/>
        <w:textAlignment w:val="auto"/>
        <w:rPr>
          <w:rFonts w:cs="Times New Roman"/>
          <w:b/>
          <w:kern w:val="0"/>
          <w:lang w:val="ru-RU"/>
        </w:rPr>
      </w:pPr>
      <w:r>
        <w:rPr>
          <w:rFonts w:cs="Times New Roman"/>
          <w:b/>
          <w:kern w:val="0"/>
          <w:lang w:val="ru-RU"/>
        </w:rPr>
        <w:t>«Формирование современной городской среды в Нязепетровском муниципальном районе»</w:t>
      </w:r>
    </w:p>
    <w:tbl>
      <w:tblPr>
        <w:tblW w:w="9282" w:type="dxa"/>
        <w:tblInd w:w="69" w:type="dxa"/>
        <w:tblCellMar>
          <w:left w:w="63" w:type="dxa"/>
        </w:tblCellMar>
        <w:tblLook w:val="00A0" w:firstRow="1" w:lastRow="0" w:firstColumn="1" w:lastColumn="0" w:noHBand="0" w:noVBand="0"/>
      </w:tblPr>
      <w:tblGrid>
        <w:gridCol w:w="3300"/>
        <w:gridCol w:w="5982"/>
      </w:tblGrid>
      <w:tr w:rsidR="00A25B94" w:rsidRPr="00617A2E">
        <w:trPr>
          <w:trHeight w:val="477"/>
        </w:trPr>
        <w:tc>
          <w:tcPr>
            <w:tcW w:w="3300"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both"/>
              <w:textAlignment w:val="auto"/>
              <w:rPr>
                <w:rFonts w:cs="Times New Roman"/>
                <w:kern w:val="0"/>
                <w:lang w:val="ru-RU" w:eastAsia="ru-RU"/>
              </w:rPr>
            </w:pPr>
            <w:r>
              <w:rPr>
                <w:rFonts w:cs="Times New Roman"/>
                <w:kern w:val="0"/>
                <w:lang w:val="ru-RU" w:eastAsia="ru-RU"/>
              </w:rPr>
              <w:t xml:space="preserve">Ответственный исполнитель муниципальной программы </w:t>
            </w:r>
          </w:p>
        </w:tc>
        <w:tc>
          <w:tcPr>
            <w:tcW w:w="5981"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both"/>
              <w:textAlignment w:val="auto"/>
              <w:rPr>
                <w:rFonts w:cs="Times New Roman"/>
                <w:kern w:val="0"/>
                <w:lang w:val="ru-RU" w:eastAsia="ru-RU"/>
              </w:rPr>
            </w:pPr>
            <w:r>
              <w:rPr>
                <w:rFonts w:cs="Times New Roman"/>
                <w:kern w:val="0"/>
                <w:lang w:val="ru-RU" w:eastAsia="ru-RU"/>
              </w:rPr>
              <w:t xml:space="preserve">Муниципальное казенное учреждение «Управление жилищно-коммунального хозяйства Нязепетровского муниципального района Челябинской области» (МКУ Нязепетровское УЖКХ) </w:t>
            </w:r>
          </w:p>
        </w:tc>
      </w:tr>
      <w:tr w:rsidR="00A25B94" w:rsidRPr="00617A2E">
        <w:trPr>
          <w:trHeight w:val="276"/>
        </w:trPr>
        <w:tc>
          <w:tcPr>
            <w:tcW w:w="3300"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both"/>
              <w:textAlignment w:val="auto"/>
              <w:rPr>
                <w:rFonts w:cs="Times New Roman"/>
                <w:kern w:val="0"/>
                <w:lang w:val="ru-RU" w:eastAsia="ru-RU"/>
              </w:rPr>
            </w:pPr>
            <w:r>
              <w:rPr>
                <w:rFonts w:cs="Times New Roman"/>
                <w:kern w:val="0"/>
                <w:lang w:val="ru-RU" w:eastAsia="ru-RU"/>
              </w:rPr>
              <w:t>Соисполнители</w:t>
            </w:r>
          </w:p>
          <w:p w:rsidR="00A25B94" w:rsidRDefault="00A25B94">
            <w:pPr>
              <w:suppressAutoHyphens w:val="0"/>
              <w:jc w:val="both"/>
              <w:textAlignment w:val="auto"/>
              <w:rPr>
                <w:rFonts w:cs="Times New Roman"/>
                <w:kern w:val="0"/>
                <w:lang w:val="ru-RU" w:eastAsia="ru-RU"/>
              </w:rPr>
            </w:pPr>
            <w:r>
              <w:rPr>
                <w:rFonts w:cs="Times New Roman"/>
                <w:kern w:val="0"/>
                <w:lang w:val="ru-RU" w:eastAsia="ru-RU"/>
              </w:rPr>
              <w:t>муниципальной программы</w:t>
            </w:r>
          </w:p>
        </w:tc>
        <w:tc>
          <w:tcPr>
            <w:tcW w:w="5981" w:type="dxa"/>
            <w:tcBorders>
              <w:top w:val="single" w:sz="4" w:space="0" w:color="00000A"/>
              <w:left w:val="single" w:sz="4" w:space="0" w:color="00000A"/>
              <w:bottom w:val="single" w:sz="4" w:space="0" w:color="00000A"/>
              <w:right w:val="single" w:sz="4" w:space="0" w:color="00000A"/>
            </w:tcBorders>
            <w:vAlign w:val="bottom"/>
          </w:tcPr>
          <w:p w:rsidR="00A25B94" w:rsidRDefault="00A25B94">
            <w:pPr>
              <w:suppressAutoHyphens w:val="0"/>
              <w:contextualSpacing/>
              <w:jc w:val="both"/>
              <w:textAlignment w:val="auto"/>
              <w:rPr>
                <w:rFonts w:cs="Times New Roman"/>
                <w:kern w:val="0"/>
                <w:lang w:val="ru-RU" w:eastAsia="ru-RU"/>
              </w:rPr>
            </w:pPr>
            <w:r>
              <w:rPr>
                <w:rFonts w:cs="Times New Roman"/>
                <w:kern w:val="0"/>
                <w:lang w:val="ru-RU" w:eastAsia="ru-RU"/>
              </w:rPr>
              <w:t>Администрация Нязепетровского муниципального района;</w:t>
            </w:r>
          </w:p>
          <w:p w:rsidR="00A25B94" w:rsidRDefault="00A25B94">
            <w:pPr>
              <w:suppressAutoHyphens w:val="0"/>
              <w:contextualSpacing/>
              <w:jc w:val="both"/>
              <w:textAlignment w:val="auto"/>
              <w:rPr>
                <w:rFonts w:cs="Times New Roman"/>
                <w:kern w:val="0"/>
                <w:lang w:val="ru-RU" w:eastAsia="ru-RU"/>
              </w:rPr>
            </w:pPr>
            <w:r>
              <w:rPr>
                <w:rFonts w:cs="Times New Roman"/>
                <w:kern w:val="0"/>
                <w:lang w:val="ru-RU" w:eastAsia="ru-RU"/>
              </w:rPr>
              <w:t>Администрации поселений Нязепетровского муниципального района</w:t>
            </w:r>
          </w:p>
        </w:tc>
      </w:tr>
      <w:tr w:rsidR="00A25B94">
        <w:trPr>
          <w:trHeight w:val="276"/>
        </w:trPr>
        <w:tc>
          <w:tcPr>
            <w:tcW w:w="3300"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both"/>
              <w:textAlignment w:val="auto"/>
              <w:rPr>
                <w:rFonts w:cs="Times New Roman"/>
                <w:kern w:val="0"/>
                <w:lang w:val="ru-RU" w:eastAsia="ru-RU"/>
              </w:rPr>
            </w:pPr>
            <w:r>
              <w:rPr>
                <w:rFonts w:cs="Times New Roman"/>
                <w:kern w:val="0"/>
                <w:lang w:val="ru-RU" w:eastAsia="ru-RU"/>
              </w:rPr>
              <w:t>Подпрограммы муниципальной программы</w:t>
            </w:r>
          </w:p>
        </w:tc>
        <w:tc>
          <w:tcPr>
            <w:tcW w:w="5981" w:type="dxa"/>
            <w:tcBorders>
              <w:top w:val="single" w:sz="4" w:space="0" w:color="00000A"/>
              <w:left w:val="single" w:sz="4" w:space="0" w:color="00000A"/>
              <w:bottom w:val="single" w:sz="4" w:space="0" w:color="00000A"/>
              <w:right w:val="single" w:sz="4" w:space="0" w:color="00000A"/>
            </w:tcBorders>
            <w:vAlign w:val="bottom"/>
          </w:tcPr>
          <w:p w:rsidR="00A25B94" w:rsidRDefault="00A25B94">
            <w:pPr>
              <w:suppressAutoHyphens w:val="0"/>
              <w:spacing w:after="200" w:line="276" w:lineRule="auto"/>
              <w:ind w:left="32"/>
              <w:contextualSpacing/>
              <w:jc w:val="both"/>
              <w:textAlignment w:val="auto"/>
              <w:rPr>
                <w:rFonts w:cs="Times New Roman"/>
                <w:kern w:val="0"/>
                <w:lang w:val="ru-RU" w:eastAsia="ru-RU"/>
              </w:rPr>
            </w:pPr>
            <w:r>
              <w:rPr>
                <w:rFonts w:cs="Times New Roman"/>
                <w:kern w:val="0"/>
                <w:lang w:val="ru-RU" w:eastAsia="ru-RU"/>
              </w:rPr>
              <w:t>отсутствуют</w:t>
            </w:r>
          </w:p>
        </w:tc>
      </w:tr>
      <w:tr w:rsidR="00A25B94">
        <w:trPr>
          <w:trHeight w:val="276"/>
        </w:trPr>
        <w:tc>
          <w:tcPr>
            <w:tcW w:w="3300"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both"/>
              <w:textAlignment w:val="auto"/>
              <w:rPr>
                <w:rFonts w:cs="Times New Roman"/>
                <w:kern w:val="0"/>
                <w:lang w:val="ru-RU" w:eastAsia="ru-RU"/>
              </w:rPr>
            </w:pPr>
            <w:r>
              <w:rPr>
                <w:rFonts w:cs="Times New Roman"/>
                <w:kern w:val="0"/>
                <w:lang w:val="ru-RU" w:eastAsia="ru-RU"/>
              </w:rPr>
              <w:t>Программно-целевые инструменты муниципальной программы</w:t>
            </w:r>
          </w:p>
        </w:tc>
        <w:tc>
          <w:tcPr>
            <w:tcW w:w="5981" w:type="dxa"/>
            <w:tcBorders>
              <w:top w:val="single" w:sz="4" w:space="0" w:color="00000A"/>
              <w:left w:val="single" w:sz="4" w:space="0" w:color="00000A"/>
              <w:bottom w:val="single" w:sz="4" w:space="0" w:color="00000A"/>
              <w:right w:val="single" w:sz="4" w:space="0" w:color="00000A"/>
            </w:tcBorders>
            <w:vAlign w:val="bottom"/>
          </w:tcPr>
          <w:p w:rsidR="00A25B94" w:rsidRDefault="00A25B94">
            <w:pPr>
              <w:suppressAutoHyphens w:val="0"/>
              <w:spacing w:after="200" w:line="276" w:lineRule="auto"/>
              <w:ind w:left="32"/>
              <w:contextualSpacing/>
              <w:jc w:val="both"/>
              <w:textAlignment w:val="auto"/>
              <w:rPr>
                <w:rFonts w:cs="Times New Roman"/>
                <w:kern w:val="0"/>
                <w:lang w:val="ru-RU" w:eastAsia="ru-RU"/>
              </w:rPr>
            </w:pPr>
            <w:r>
              <w:rPr>
                <w:rFonts w:cs="Times New Roman"/>
                <w:kern w:val="0"/>
                <w:lang w:val="ru-RU" w:eastAsia="ru-RU"/>
              </w:rPr>
              <w:t>финансирование основных мероприятий программы</w:t>
            </w:r>
          </w:p>
        </w:tc>
      </w:tr>
      <w:tr w:rsidR="00A25B94" w:rsidRPr="00617A2E">
        <w:trPr>
          <w:trHeight w:val="276"/>
        </w:trPr>
        <w:tc>
          <w:tcPr>
            <w:tcW w:w="3300"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both"/>
              <w:textAlignment w:val="auto"/>
              <w:rPr>
                <w:rFonts w:cs="Times New Roman"/>
                <w:kern w:val="0"/>
                <w:lang w:val="ru-RU" w:eastAsia="ru-RU"/>
              </w:rPr>
            </w:pPr>
            <w:r>
              <w:rPr>
                <w:rFonts w:cs="Times New Roman"/>
                <w:kern w:val="0"/>
                <w:lang w:val="ru-RU" w:eastAsia="ru-RU"/>
              </w:rPr>
              <w:t>Цели муниципальной программы</w:t>
            </w:r>
          </w:p>
        </w:tc>
        <w:tc>
          <w:tcPr>
            <w:tcW w:w="5981" w:type="dxa"/>
            <w:tcBorders>
              <w:top w:val="single" w:sz="4" w:space="0" w:color="00000A"/>
              <w:left w:val="single" w:sz="4" w:space="0" w:color="00000A"/>
              <w:bottom w:val="single" w:sz="4" w:space="0" w:color="00000A"/>
              <w:right w:val="single" w:sz="4" w:space="0" w:color="00000A"/>
            </w:tcBorders>
            <w:vAlign w:val="bottom"/>
          </w:tcPr>
          <w:p w:rsidR="00A25B94" w:rsidRDefault="00A25B94">
            <w:pPr>
              <w:suppressAutoHyphens w:val="0"/>
              <w:spacing w:after="200" w:line="276" w:lineRule="auto"/>
              <w:ind w:left="32"/>
              <w:contextualSpacing/>
              <w:jc w:val="both"/>
              <w:textAlignment w:val="auto"/>
              <w:rPr>
                <w:rFonts w:cs="Times New Roman"/>
                <w:kern w:val="0"/>
                <w:lang w:val="ru-RU" w:eastAsia="ru-RU"/>
              </w:rPr>
            </w:pPr>
            <w:r>
              <w:rPr>
                <w:rFonts w:cs="Times New Roman"/>
                <w:kern w:val="0"/>
                <w:lang w:val="ru-RU" w:eastAsia="ru-RU"/>
              </w:rPr>
              <w:t>повышение уровня благоустройства населенных пунктов Нязепетровского муниципального района</w:t>
            </w:r>
          </w:p>
        </w:tc>
      </w:tr>
      <w:tr w:rsidR="00A25B94" w:rsidRPr="00617A2E">
        <w:trPr>
          <w:trHeight w:val="276"/>
        </w:trPr>
        <w:tc>
          <w:tcPr>
            <w:tcW w:w="3300"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both"/>
              <w:textAlignment w:val="auto"/>
              <w:rPr>
                <w:rFonts w:cs="Times New Roman"/>
                <w:kern w:val="0"/>
                <w:lang w:val="ru-RU" w:eastAsia="ru-RU"/>
              </w:rPr>
            </w:pPr>
            <w:r>
              <w:rPr>
                <w:rFonts w:cs="Times New Roman"/>
                <w:kern w:val="0"/>
                <w:lang w:val="ru-RU" w:eastAsia="ru-RU"/>
              </w:rPr>
              <w:t>Задачи муниципальной программы</w:t>
            </w:r>
          </w:p>
        </w:tc>
        <w:tc>
          <w:tcPr>
            <w:tcW w:w="5981" w:type="dxa"/>
            <w:tcBorders>
              <w:top w:val="single" w:sz="4" w:space="0" w:color="00000A"/>
              <w:left w:val="single" w:sz="4" w:space="0" w:color="00000A"/>
              <w:bottom w:val="single" w:sz="4" w:space="0" w:color="00000A"/>
              <w:right w:val="single" w:sz="4" w:space="0" w:color="00000A"/>
            </w:tcBorders>
            <w:vAlign w:val="bottom"/>
          </w:tcPr>
          <w:p w:rsidR="00A25B94" w:rsidRDefault="00A25B94">
            <w:pPr>
              <w:suppressAutoHyphens w:val="0"/>
              <w:spacing w:after="200" w:line="276" w:lineRule="auto"/>
              <w:ind w:left="32"/>
              <w:contextualSpacing/>
              <w:jc w:val="both"/>
              <w:textAlignment w:val="auto"/>
              <w:rPr>
                <w:rFonts w:cs="Times New Roman"/>
                <w:kern w:val="0"/>
                <w:lang w:val="ru-RU" w:eastAsia="ru-RU"/>
              </w:rPr>
            </w:pPr>
            <w:r>
              <w:rPr>
                <w:rFonts w:cs="Times New Roman"/>
                <w:kern w:val="0"/>
                <w:lang w:val="ru-RU"/>
              </w:rPr>
              <w:t>создание наиболее благоприятных и комфортных условий жизнедеятельности населения Нязепетровского муниципального района</w:t>
            </w:r>
          </w:p>
        </w:tc>
      </w:tr>
      <w:tr w:rsidR="00A25B94" w:rsidRPr="00617A2E">
        <w:trPr>
          <w:trHeight w:val="552"/>
        </w:trPr>
        <w:tc>
          <w:tcPr>
            <w:tcW w:w="3300"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both"/>
              <w:textAlignment w:val="auto"/>
              <w:rPr>
                <w:rFonts w:cs="Times New Roman"/>
                <w:kern w:val="0"/>
                <w:lang w:val="ru-RU" w:eastAsia="ru-RU"/>
              </w:rPr>
            </w:pPr>
            <w:r>
              <w:rPr>
                <w:rFonts w:cs="Times New Roman"/>
                <w:kern w:val="0"/>
                <w:lang w:val="ru-RU" w:eastAsia="ru-RU"/>
              </w:rPr>
              <w:t>Целевые индикаторы и показатели муниципальной программы</w:t>
            </w:r>
          </w:p>
        </w:tc>
        <w:tc>
          <w:tcPr>
            <w:tcW w:w="5981" w:type="dxa"/>
            <w:tcBorders>
              <w:top w:val="single" w:sz="4" w:space="0" w:color="00000A"/>
              <w:left w:val="single" w:sz="4" w:space="0" w:color="00000A"/>
              <w:bottom w:val="single" w:sz="4" w:space="0" w:color="00000A"/>
              <w:right w:val="single" w:sz="4" w:space="0" w:color="00000A"/>
            </w:tcBorders>
            <w:vAlign w:val="bottom"/>
          </w:tcPr>
          <w:p w:rsidR="00A25B94" w:rsidRDefault="00A25B94">
            <w:pPr>
              <w:suppressAutoHyphens w:val="0"/>
              <w:jc w:val="both"/>
              <w:textAlignment w:val="auto"/>
              <w:rPr>
                <w:rFonts w:cs="Times New Roman"/>
                <w:kern w:val="0"/>
                <w:lang w:val="ru-RU" w:eastAsia="ru-RU"/>
              </w:rPr>
            </w:pPr>
            <w:r>
              <w:rPr>
                <w:rFonts w:cs="Times New Roman"/>
                <w:kern w:val="0"/>
                <w:lang w:val="ru-RU" w:eastAsia="ru-RU"/>
              </w:rPr>
              <w:t xml:space="preserve">- количество благоустроенных дворовых территорий многоквартирных домов; </w:t>
            </w:r>
          </w:p>
          <w:p w:rsidR="00A25B94" w:rsidRDefault="00A25B94">
            <w:pPr>
              <w:suppressAutoHyphens w:val="0"/>
              <w:jc w:val="both"/>
              <w:textAlignment w:val="auto"/>
              <w:rPr>
                <w:rFonts w:cs="Times New Roman"/>
                <w:kern w:val="0"/>
                <w:lang w:val="ru-RU" w:eastAsia="ru-RU"/>
              </w:rPr>
            </w:pPr>
            <w:r>
              <w:rPr>
                <w:rFonts w:cs="Times New Roman"/>
                <w:kern w:val="0"/>
                <w:lang w:val="ru-RU" w:eastAsia="ru-RU"/>
              </w:rPr>
              <w:t>-    количество благоустроенных общественных территорий;</w:t>
            </w:r>
          </w:p>
          <w:p w:rsidR="00A25B94" w:rsidRDefault="00A25B94">
            <w:pPr>
              <w:suppressAutoHyphens w:val="0"/>
              <w:jc w:val="both"/>
              <w:textAlignment w:val="auto"/>
              <w:rPr>
                <w:rFonts w:cs="Times New Roman"/>
                <w:kern w:val="0"/>
                <w:lang w:val="ru-RU" w:eastAsia="ru-RU"/>
              </w:rPr>
            </w:pPr>
            <w:r>
              <w:rPr>
                <w:rFonts w:cs="Times New Roman"/>
                <w:kern w:val="0"/>
                <w:lang w:val="ru-RU" w:eastAsia="ru-RU"/>
              </w:rPr>
              <w:t>- количество благоустроенных мест массового отдыха населения (парков);</w:t>
            </w:r>
          </w:p>
          <w:p w:rsidR="00A25B94" w:rsidRDefault="00A25B94">
            <w:pPr>
              <w:suppressAutoHyphens w:val="0"/>
              <w:jc w:val="both"/>
              <w:textAlignment w:val="auto"/>
              <w:rPr>
                <w:rFonts w:cs="Times New Roman"/>
                <w:kern w:val="0"/>
                <w:lang w:val="ru-RU" w:eastAsia="ru-RU"/>
              </w:rPr>
            </w:pPr>
            <w:r>
              <w:rPr>
                <w:rFonts w:cs="Times New Roman"/>
                <w:kern w:val="0"/>
                <w:lang w:val="ru-RU" w:eastAsia="ru-RU"/>
              </w:rPr>
              <w:t>- доля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 от общего количества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 в соответствии с требованиями утвержденных правил благоустройства;</w:t>
            </w:r>
          </w:p>
          <w:p w:rsidR="00A25B94" w:rsidRDefault="00A25B94">
            <w:pPr>
              <w:suppressAutoHyphens w:val="0"/>
              <w:jc w:val="both"/>
              <w:textAlignment w:val="auto"/>
              <w:rPr>
                <w:rFonts w:cs="Times New Roman"/>
                <w:kern w:val="0"/>
                <w:lang w:val="ru-RU" w:eastAsia="ru-RU"/>
              </w:rPr>
            </w:pPr>
            <w:r>
              <w:rPr>
                <w:rFonts w:cs="Times New Roman"/>
                <w:kern w:val="0"/>
                <w:lang w:val="ru-RU" w:eastAsia="ru-RU"/>
              </w:rPr>
              <w:t xml:space="preserve">- доля благоустроенных территорий, прилегающих к индивидуальным жилым домам и нуждающихся в благоустройстве, от общего количества территорий, </w:t>
            </w:r>
            <w:r>
              <w:rPr>
                <w:rFonts w:cs="Times New Roman"/>
                <w:kern w:val="0"/>
                <w:lang w:val="ru-RU" w:eastAsia="ru-RU"/>
              </w:rPr>
              <w:lastRenderedPageBreak/>
              <w:t>прилегающих к индивидуальным жилым домам и нуждающихся в благоустройстве, в соответствии с требованиями утвержденных правил благоустройства;</w:t>
            </w:r>
          </w:p>
          <w:p w:rsidR="00A25B94" w:rsidRDefault="00A25B94">
            <w:pPr>
              <w:suppressAutoHyphens w:val="0"/>
              <w:jc w:val="both"/>
              <w:textAlignment w:val="auto"/>
              <w:rPr>
                <w:rFonts w:cs="Times New Roman"/>
                <w:kern w:val="0"/>
                <w:lang w:val="ru-RU" w:eastAsia="ru-RU"/>
              </w:rPr>
            </w:pPr>
            <w:r>
              <w:rPr>
                <w:rFonts w:cs="Times New Roman"/>
                <w:kern w:val="0"/>
                <w:lang w:val="ru-RU" w:eastAsia="ru-RU"/>
              </w:rPr>
              <w:t>- количество лучших реализованных проектов по благоустройству, представленных в Министерство строительства и инфраструктуры Челябинской области;</w:t>
            </w:r>
          </w:p>
          <w:p w:rsidR="00A25B94" w:rsidRDefault="00A25B94">
            <w:pPr>
              <w:shd w:val="clear" w:color="auto" w:fill="FFFFFF"/>
              <w:suppressAutoHyphens w:val="0"/>
              <w:jc w:val="both"/>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   доля граждан, принявших участие в решении вопросов развития городской среды, от общего количества граждан в возрасте от 14 лет, проживающих в городах, на территории которых реализуются проекты по созданию комфортной городской среды;</w:t>
            </w:r>
          </w:p>
          <w:p w:rsidR="00A25B94" w:rsidRDefault="00A25B94">
            <w:pPr>
              <w:shd w:val="clear" w:color="auto" w:fill="FFFFFF"/>
              <w:suppressAutoHyphens w:val="0"/>
              <w:jc w:val="both"/>
              <w:textAlignment w:val="auto"/>
              <w:rPr>
                <w:rFonts w:cs="Times New Roman"/>
                <w:kern w:val="0"/>
                <w:lang w:val="ru-RU" w:eastAsia="ru-RU"/>
              </w:rPr>
            </w:pPr>
            <w:r>
              <w:rPr>
                <w:rFonts w:ascii="yandex-sans" w:hAnsi="yandex-sans" w:cs="Times New Roman"/>
                <w:color w:val="000000"/>
                <w:kern w:val="0"/>
                <w:sz w:val="23"/>
                <w:szCs w:val="23"/>
                <w:lang w:val="ru-RU" w:eastAsia="ru-RU"/>
              </w:rPr>
              <w:t>- показатель реализации мероприятий по цифровизации городского хозяйства.</w:t>
            </w:r>
          </w:p>
        </w:tc>
      </w:tr>
      <w:tr w:rsidR="00A25B94" w:rsidRPr="00617A2E">
        <w:trPr>
          <w:trHeight w:val="276"/>
        </w:trPr>
        <w:tc>
          <w:tcPr>
            <w:tcW w:w="3300"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textAlignment w:val="auto"/>
              <w:rPr>
                <w:rFonts w:cs="Times New Roman"/>
                <w:kern w:val="0"/>
                <w:lang w:val="ru-RU" w:eastAsia="ru-RU"/>
              </w:rPr>
            </w:pPr>
            <w:r>
              <w:rPr>
                <w:rFonts w:cs="Times New Roman"/>
                <w:kern w:val="0"/>
                <w:lang w:val="ru-RU" w:eastAsia="ru-RU"/>
              </w:rPr>
              <w:lastRenderedPageBreak/>
              <w:t>Этапы и сроки реализации муниципальной программы</w:t>
            </w:r>
          </w:p>
        </w:tc>
        <w:tc>
          <w:tcPr>
            <w:tcW w:w="5981" w:type="dxa"/>
            <w:tcBorders>
              <w:top w:val="single" w:sz="4" w:space="0" w:color="00000A"/>
              <w:left w:val="single" w:sz="4" w:space="0" w:color="00000A"/>
              <w:bottom w:val="single" w:sz="4" w:space="0" w:color="00000A"/>
              <w:right w:val="single" w:sz="4" w:space="0" w:color="00000A"/>
            </w:tcBorders>
            <w:vAlign w:val="center"/>
          </w:tcPr>
          <w:p w:rsidR="00A25B94" w:rsidRDefault="00A25B94">
            <w:pPr>
              <w:suppressAutoHyphens w:val="0"/>
              <w:textAlignment w:val="auto"/>
              <w:rPr>
                <w:rFonts w:cs="Times New Roman"/>
                <w:kern w:val="0"/>
                <w:lang w:val="ru-RU" w:eastAsia="ru-RU"/>
              </w:rPr>
            </w:pPr>
            <w:r>
              <w:rPr>
                <w:rFonts w:cs="Times New Roman"/>
                <w:kern w:val="0"/>
                <w:lang w:val="ru-RU" w:eastAsia="ru-RU"/>
              </w:rPr>
              <w:t>2018 – 2024 годы, в том числе:</w:t>
            </w:r>
          </w:p>
          <w:p w:rsidR="00A25B94" w:rsidRDefault="00A25B94">
            <w:pPr>
              <w:suppressAutoHyphens w:val="0"/>
              <w:textAlignment w:val="auto"/>
              <w:rPr>
                <w:rFonts w:cs="Times New Roman"/>
                <w:kern w:val="0"/>
                <w:lang w:val="ru-RU" w:eastAsia="ru-RU"/>
              </w:rPr>
            </w:pPr>
            <w:r>
              <w:rPr>
                <w:rFonts w:cs="Times New Roman"/>
                <w:kern w:val="0"/>
                <w:lang w:val="ru-RU" w:eastAsia="ru-RU"/>
              </w:rPr>
              <w:t>первый этап – 2018 год;</w:t>
            </w:r>
          </w:p>
          <w:p w:rsidR="00A25B94" w:rsidRDefault="00A25B94">
            <w:pPr>
              <w:suppressAutoHyphens w:val="0"/>
              <w:textAlignment w:val="auto"/>
              <w:rPr>
                <w:rFonts w:cs="Times New Roman"/>
                <w:kern w:val="0"/>
                <w:lang w:val="ru-RU" w:eastAsia="ru-RU"/>
              </w:rPr>
            </w:pPr>
            <w:r>
              <w:rPr>
                <w:rFonts w:cs="Times New Roman"/>
                <w:kern w:val="0"/>
                <w:lang w:val="ru-RU" w:eastAsia="ru-RU"/>
              </w:rPr>
              <w:t>второй этап – 2019 год;</w:t>
            </w:r>
          </w:p>
          <w:p w:rsidR="00A25B94" w:rsidRDefault="00A25B94">
            <w:pPr>
              <w:suppressAutoHyphens w:val="0"/>
              <w:textAlignment w:val="auto"/>
              <w:rPr>
                <w:rFonts w:cs="Times New Roman"/>
                <w:kern w:val="0"/>
                <w:lang w:val="ru-RU" w:eastAsia="ru-RU"/>
              </w:rPr>
            </w:pPr>
            <w:r>
              <w:rPr>
                <w:rFonts w:cs="Times New Roman"/>
                <w:kern w:val="0"/>
                <w:lang w:val="ru-RU" w:eastAsia="ru-RU"/>
              </w:rPr>
              <w:t>третий этап – 2020 год;</w:t>
            </w:r>
          </w:p>
          <w:p w:rsidR="00A25B94" w:rsidRDefault="00A25B94">
            <w:pPr>
              <w:suppressAutoHyphens w:val="0"/>
              <w:textAlignment w:val="auto"/>
              <w:rPr>
                <w:rFonts w:cs="Times New Roman"/>
                <w:kern w:val="0"/>
                <w:lang w:val="ru-RU" w:eastAsia="ru-RU"/>
              </w:rPr>
            </w:pPr>
            <w:r>
              <w:rPr>
                <w:rFonts w:cs="Times New Roman"/>
                <w:kern w:val="0"/>
                <w:lang w:val="ru-RU" w:eastAsia="ru-RU"/>
              </w:rPr>
              <w:t>четвертый этап – 2021 год;</w:t>
            </w:r>
          </w:p>
          <w:p w:rsidR="00A25B94" w:rsidRDefault="00A25B94">
            <w:pPr>
              <w:suppressAutoHyphens w:val="0"/>
              <w:textAlignment w:val="auto"/>
              <w:rPr>
                <w:rFonts w:cs="Times New Roman"/>
                <w:kern w:val="0"/>
                <w:lang w:val="ru-RU" w:eastAsia="ru-RU"/>
              </w:rPr>
            </w:pPr>
            <w:r>
              <w:rPr>
                <w:rFonts w:cs="Times New Roman"/>
                <w:kern w:val="0"/>
                <w:lang w:val="ru-RU" w:eastAsia="ru-RU"/>
              </w:rPr>
              <w:t>пятый этап – 2022 год;</w:t>
            </w:r>
          </w:p>
          <w:p w:rsidR="00A25B94" w:rsidRDefault="00A25B94">
            <w:pPr>
              <w:suppressAutoHyphens w:val="0"/>
              <w:textAlignment w:val="auto"/>
              <w:rPr>
                <w:rFonts w:cs="Times New Roman"/>
                <w:kern w:val="0"/>
                <w:lang w:val="ru-RU" w:eastAsia="ru-RU"/>
              </w:rPr>
            </w:pPr>
            <w:r>
              <w:rPr>
                <w:rFonts w:cs="Times New Roman"/>
                <w:kern w:val="0"/>
                <w:lang w:val="ru-RU" w:eastAsia="ru-RU"/>
              </w:rPr>
              <w:t>шестой этап – 2023 год;</w:t>
            </w:r>
          </w:p>
          <w:p w:rsidR="00A25B94" w:rsidRDefault="00A25B94">
            <w:pPr>
              <w:suppressAutoHyphens w:val="0"/>
              <w:textAlignment w:val="auto"/>
              <w:rPr>
                <w:rFonts w:cs="Times New Roman"/>
                <w:kern w:val="0"/>
                <w:lang w:val="ru-RU" w:eastAsia="ru-RU"/>
              </w:rPr>
            </w:pPr>
            <w:r>
              <w:rPr>
                <w:rFonts w:cs="Times New Roman"/>
                <w:kern w:val="0"/>
                <w:lang w:val="ru-RU" w:eastAsia="ru-RU"/>
              </w:rPr>
              <w:t>седьмой этап – 2024 год.</w:t>
            </w:r>
          </w:p>
        </w:tc>
      </w:tr>
      <w:tr w:rsidR="00A25B94" w:rsidRPr="00617A2E">
        <w:trPr>
          <w:trHeight w:val="552"/>
        </w:trPr>
        <w:tc>
          <w:tcPr>
            <w:tcW w:w="3300"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textAlignment w:val="auto"/>
              <w:rPr>
                <w:rFonts w:cs="Times New Roman"/>
                <w:kern w:val="0"/>
                <w:lang w:val="ru-RU" w:eastAsia="ru-RU"/>
              </w:rPr>
            </w:pPr>
            <w:r>
              <w:rPr>
                <w:rFonts w:cs="Times New Roman"/>
                <w:kern w:val="0"/>
                <w:lang w:val="ru-RU" w:eastAsia="ru-RU"/>
              </w:rPr>
              <w:t>Объемы бюджетных ассигнований программы</w:t>
            </w:r>
          </w:p>
        </w:tc>
        <w:tc>
          <w:tcPr>
            <w:tcW w:w="5981" w:type="dxa"/>
            <w:tcBorders>
              <w:top w:val="single" w:sz="4" w:space="0" w:color="00000A"/>
              <w:left w:val="single" w:sz="4" w:space="0" w:color="00000A"/>
              <w:bottom w:val="single" w:sz="4" w:space="0" w:color="00000A"/>
              <w:right w:val="single" w:sz="4" w:space="0" w:color="00000A"/>
            </w:tcBorders>
          </w:tcPr>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Общий объем финансового обеспечения муниципальной программы в 2018 – 2024 годах 45 374,850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За счет средств федерального бюджета – 36</w:t>
            </w:r>
            <w:r w:rsidRPr="00E9253F">
              <w:rPr>
                <w:kern w:val="0"/>
                <w:sz w:val="22"/>
                <w:szCs w:val="22"/>
                <w:lang w:eastAsia="ru-RU"/>
              </w:rPr>
              <w:t> </w:t>
            </w:r>
            <w:r w:rsidRPr="00617A2E">
              <w:rPr>
                <w:kern w:val="0"/>
                <w:sz w:val="22"/>
                <w:szCs w:val="22"/>
                <w:lang w:val="ru-RU" w:eastAsia="ru-RU"/>
              </w:rPr>
              <w:t>939,800 тыс. рублей, из них по годам:</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2018 год – 3 979,000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2019 год – 5</w:t>
            </w:r>
            <w:r w:rsidRPr="00E9253F">
              <w:rPr>
                <w:kern w:val="0"/>
                <w:sz w:val="22"/>
                <w:szCs w:val="22"/>
                <w:lang w:eastAsia="ru-RU"/>
              </w:rPr>
              <w:t> </w:t>
            </w:r>
            <w:r w:rsidRPr="00617A2E">
              <w:rPr>
                <w:kern w:val="0"/>
                <w:sz w:val="22"/>
                <w:szCs w:val="22"/>
                <w:lang w:val="ru-RU" w:eastAsia="ru-RU"/>
              </w:rPr>
              <w:t>687,600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2020 год – 4 712,300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2021 год – 4</w:t>
            </w:r>
            <w:r w:rsidRPr="00E9253F">
              <w:rPr>
                <w:kern w:val="0"/>
                <w:sz w:val="22"/>
                <w:szCs w:val="22"/>
                <w:lang w:eastAsia="ru-RU"/>
              </w:rPr>
              <w:t> </w:t>
            </w:r>
            <w:r w:rsidRPr="00617A2E">
              <w:rPr>
                <w:kern w:val="0"/>
                <w:sz w:val="22"/>
                <w:szCs w:val="22"/>
                <w:lang w:val="ru-RU" w:eastAsia="ru-RU"/>
              </w:rPr>
              <w:t>593,400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2022 год – 6 155,000*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2023 год – 6 155,000*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2024 год – 6 155,000*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За счет средств областного бюджета –                7</w:t>
            </w:r>
            <w:r w:rsidRPr="00E9253F">
              <w:rPr>
                <w:kern w:val="0"/>
                <w:sz w:val="22"/>
                <w:szCs w:val="22"/>
                <w:lang w:eastAsia="ru-RU"/>
              </w:rPr>
              <w:t> </w:t>
            </w:r>
            <w:r w:rsidRPr="00617A2E">
              <w:rPr>
                <w:kern w:val="0"/>
                <w:sz w:val="22"/>
                <w:szCs w:val="22"/>
                <w:lang w:val="ru-RU" w:eastAsia="ru-RU"/>
              </w:rPr>
              <w:t>461,900 тыс. рублей, из них по годам:</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2018 год – 933,400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2019 год – 236,900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2020 год – 797,700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2021 год – 191 400,000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2022 год – 4 744,200*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2023 год – 280,000*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2024 год – 280,000*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За счет средств местного бюджета – 473,950 тыс. руб., из них по годам:</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2018 год – 150,000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2019 год – 30,000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2020 год – 55,660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2021 год – 43,290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2022 год – 65,000*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2023 год – 65,000*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2024 год – 65,000*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За счет внебюджетных средств – 0,000 тыс. руб., из них по годам:</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2018 год – 0,000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2019 год – 0,000 тыс. руб.;</w:t>
            </w:r>
          </w:p>
          <w:p w:rsidR="00617A2E" w:rsidRPr="00E9253F" w:rsidRDefault="00617A2E" w:rsidP="00617A2E">
            <w:pPr>
              <w:suppressAutoHyphens w:val="0"/>
              <w:jc w:val="both"/>
              <w:rPr>
                <w:kern w:val="0"/>
                <w:sz w:val="22"/>
                <w:szCs w:val="22"/>
                <w:lang w:eastAsia="ru-RU"/>
              </w:rPr>
            </w:pPr>
            <w:r w:rsidRPr="00E9253F">
              <w:rPr>
                <w:kern w:val="0"/>
                <w:sz w:val="22"/>
                <w:szCs w:val="22"/>
                <w:lang w:eastAsia="ru-RU"/>
              </w:rPr>
              <w:t>2020 год – 0,000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lastRenderedPageBreak/>
              <w:t>2021 год – 0,000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2022 год – 0,000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2023 год – 0,000 тыс. руб.;</w:t>
            </w:r>
          </w:p>
          <w:p w:rsidR="00617A2E" w:rsidRPr="00617A2E" w:rsidRDefault="00617A2E" w:rsidP="00617A2E">
            <w:pPr>
              <w:suppressAutoHyphens w:val="0"/>
              <w:jc w:val="both"/>
              <w:rPr>
                <w:kern w:val="0"/>
                <w:sz w:val="22"/>
                <w:szCs w:val="22"/>
                <w:lang w:val="ru-RU" w:eastAsia="ru-RU"/>
              </w:rPr>
            </w:pPr>
            <w:r w:rsidRPr="00617A2E">
              <w:rPr>
                <w:kern w:val="0"/>
                <w:sz w:val="22"/>
                <w:szCs w:val="22"/>
                <w:lang w:val="ru-RU" w:eastAsia="ru-RU"/>
              </w:rPr>
              <w:t>2024 год – 0,000 тыс. руб.</w:t>
            </w:r>
          </w:p>
          <w:p w:rsidR="00A25B94" w:rsidRPr="000569AF" w:rsidRDefault="00617A2E" w:rsidP="00617A2E">
            <w:pPr>
              <w:suppressAutoHyphens w:val="0"/>
              <w:jc w:val="both"/>
              <w:textAlignment w:val="auto"/>
              <w:rPr>
                <w:rFonts w:cs="Times New Roman"/>
                <w:kern w:val="0"/>
                <w:lang w:val="ru-RU" w:eastAsia="ru-RU"/>
              </w:rPr>
            </w:pPr>
            <w:r w:rsidRPr="00617A2E">
              <w:rPr>
                <w:kern w:val="0"/>
                <w:sz w:val="22"/>
                <w:szCs w:val="22"/>
                <w:lang w:val="ru-RU" w:eastAsia="ru-RU"/>
              </w:rPr>
              <w:t>* - объем расходов на реализацию мероприятий программы корректируется с учетом возможностей бюджетов всех уровней</w:t>
            </w:r>
            <w:r w:rsidR="000569AF" w:rsidRPr="000569AF">
              <w:rPr>
                <w:kern w:val="0"/>
                <w:lang w:val="ru-RU" w:eastAsia="ru-RU"/>
              </w:rPr>
              <w:t>.</w:t>
            </w:r>
          </w:p>
        </w:tc>
      </w:tr>
      <w:tr w:rsidR="00A25B94" w:rsidRPr="00617A2E">
        <w:trPr>
          <w:trHeight w:val="800"/>
        </w:trPr>
        <w:tc>
          <w:tcPr>
            <w:tcW w:w="3300"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textAlignment w:val="auto"/>
              <w:rPr>
                <w:rFonts w:cs="Times New Roman"/>
                <w:kern w:val="0"/>
                <w:lang w:val="ru-RU" w:eastAsia="ru-RU"/>
              </w:rPr>
            </w:pPr>
            <w:r>
              <w:rPr>
                <w:rFonts w:cs="Times New Roman"/>
                <w:kern w:val="0"/>
                <w:lang w:val="ru-RU" w:eastAsia="ru-RU"/>
              </w:rPr>
              <w:lastRenderedPageBreak/>
              <w:t>Ожидаемые результаты реализации программы</w:t>
            </w:r>
          </w:p>
        </w:tc>
        <w:tc>
          <w:tcPr>
            <w:tcW w:w="5981"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contextualSpacing/>
              <w:jc w:val="both"/>
              <w:textAlignment w:val="auto"/>
              <w:rPr>
                <w:rFonts w:cs="Times New Roman"/>
                <w:kern w:val="0"/>
                <w:lang w:val="ru-RU" w:eastAsia="ru-RU"/>
              </w:rPr>
            </w:pPr>
            <w:r>
              <w:rPr>
                <w:rFonts w:cs="Times New Roman"/>
                <w:kern w:val="0"/>
                <w:lang w:val="ru-RU" w:eastAsia="ru-RU"/>
              </w:rPr>
              <w:t>В результате реализации муниципальной программы в 2024 году планируется:</w:t>
            </w:r>
          </w:p>
          <w:p w:rsidR="00A25B94" w:rsidRDefault="00A25B94">
            <w:pPr>
              <w:suppressAutoHyphens w:val="0"/>
              <w:contextualSpacing/>
              <w:jc w:val="both"/>
              <w:textAlignment w:val="auto"/>
              <w:rPr>
                <w:rFonts w:cs="Times New Roman"/>
                <w:kern w:val="0"/>
                <w:lang w:val="ru-RU" w:eastAsia="ru-RU"/>
              </w:rPr>
            </w:pPr>
            <w:r>
              <w:rPr>
                <w:rFonts w:cs="Times New Roman"/>
                <w:kern w:val="0"/>
                <w:lang w:val="ru-RU" w:eastAsia="ru-RU"/>
              </w:rPr>
              <w:t>- благоустроить 59  дворовых территорий многоквартирных домов;</w:t>
            </w:r>
          </w:p>
          <w:p w:rsidR="00A25B94" w:rsidRDefault="00A25B94">
            <w:pPr>
              <w:suppressAutoHyphens w:val="0"/>
              <w:contextualSpacing/>
              <w:jc w:val="both"/>
              <w:textAlignment w:val="auto"/>
              <w:rPr>
                <w:rFonts w:cs="Times New Roman"/>
                <w:kern w:val="0"/>
                <w:lang w:val="ru-RU" w:eastAsia="ru-RU"/>
              </w:rPr>
            </w:pPr>
            <w:r>
              <w:rPr>
                <w:rFonts w:cs="Times New Roman"/>
                <w:kern w:val="0"/>
                <w:lang w:val="ru-RU" w:eastAsia="ru-RU"/>
              </w:rPr>
              <w:t>- благоустроить 6 общественных территории.</w:t>
            </w:r>
          </w:p>
          <w:p w:rsidR="00A25B94" w:rsidRDefault="00A25B94">
            <w:pPr>
              <w:suppressAutoHyphens w:val="0"/>
              <w:contextualSpacing/>
              <w:jc w:val="both"/>
              <w:textAlignment w:val="auto"/>
              <w:rPr>
                <w:rFonts w:cs="Times New Roman"/>
                <w:kern w:val="0"/>
                <w:lang w:val="ru-RU" w:eastAsia="ru-RU"/>
              </w:rPr>
            </w:pPr>
            <w:r>
              <w:rPr>
                <w:rFonts w:cs="Times New Roman"/>
                <w:kern w:val="0"/>
                <w:lang w:val="ru-RU" w:eastAsia="ru-RU"/>
              </w:rPr>
              <w:t>Заключить соглашения по благоустройству   предусматривающие:</w:t>
            </w:r>
          </w:p>
          <w:p w:rsidR="00A25B94" w:rsidRDefault="00A25B94">
            <w:pPr>
              <w:suppressAutoHyphens w:val="0"/>
              <w:contextualSpacing/>
              <w:jc w:val="both"/>
              <w:textAlignment w:val="auto"/>
              <w:rPr>
                <w:rFonts w:cs="Times New Roman"/>
                <w:kern w:val="0"/>
                <w:lang w:val="ru-RU" w:eastAsia="ru-RU"/>
              </w:rPr>
            </w:pPr>
            <w:r>
              <w:rPr>
                <w:rFonts w:cs="Times New Roman"/>
                <w:kern w:val="0"/>
                <w:lang w:val="ru-RU" w:eastAsia="ru-RU"/>
              </w:rPr>
              <w:t>- благоустройство 100 %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w:t>
            </w:r>
          </w:p>
          <w:p w:rsidR="00A25B94" w:rsidRDefault="00A25B94">
            <w:pPr>
              <w:suppressAutoHyphens w:val="0"/>
              <w:contextualSpacing/>
              <w:jc w:val="both"/>
              <w:textAlignment w:val="auto"/>
              <w:rPr>
                <w:rFonts w:cs="Times New Roman"/>
                <w:kern w:val="0"/>
                <w:lang w:val="ru-RU" w:eastAsia="ru-RU"/>
              </w:rPr>
            </w:pPr>
            <w:r>
              <w:rPr>
                <w:rFonts w:cs="Times New Roman"/>
                <w:kern w:val="0"/>
                <w:lang w:val="ru-RU" w:eastAsia="ru-RU"/>
              </w:rPr>
              <w:t>- благоустройство 100 % территорий прилегающих к индивидуальным домам;</w:t>
            </w:r>
          </w:p>
          <w:p w:rsidR="00A25B94" w:rsidRDefault="00A25B94">
            <w:pPr>
              <w:suppressAutoHyphens w:val="0"/>
              <w:contextualSpacing/>
              <w:jc w:val="both"/>
              <w:textAlignment w:val="auto"/>
              <w:rPr>
                <w:rFonts w:cs="Times New Roman"/>
                <w:kern w:val="0"/>
                <w:lang w:val="ru-RU" w:eastAsia="ru-RU"/>
              </w:rPr>
            </w:pPr>
            <w:r>
              <w:rPr>
                <w:rFonts w:cs="Times New Roman"/>
                <w:kern w:val="0"/>
                <w:lang w:val="ru-RU" w:eastAsia="ru-RU"/>
              </w:rPr>
              <w:t>- представить 3 лучших реализованных проекта по благоустройству дворовых территорий многоквартирных домов (мест массового отдыха населения (городских парков), общественных территорий) в Министерство строительства и инфраструктуры Челябинской области;</w:t>
            </w:r>
          </w:p>
          <w:p w:rsidR="00A25B94" w:rsidRDefault="00A25B94">
            <w:pPr>
              <w:suppressAutoHyphens w:val="0"/>
              <w:ind w:hanging="36"/>
              <w:contextualSpacing/>
              <w:jc w:val="both"/>
              <w:textAlignment w:val="auto"/>
              <w:rPr>
                <w:rFonts w:cs="Times New Roman"/>
                <w:kern w:val="0"/>
                <w:lang w:val="ru-RU" w:eastAsia="ru-RU"/>
              </w:rPr>
            </w:pPr>
            <w:r>
              <w:rPr>
                <w:lang w:val="ru-RU"/>
              </w:rPr>
              <w:t>-  повысить среднее значение индекса качества городской среды на 30 процентов;</w:t>
            </w:r>
          </w:p>
          <w:p w:rsidR="00A25B94" w:rsidRDefault="00A25B94">
            <w:pPr>
              <w:suppressAutoHyphens w:val="0"/>
              <w:ind w:hanging="36"/>
              <w:contextualSpacing/>
              <w:jc w:val="both"/>
              <w:textAlignment w:val="auto"/>
              <w:rPr>
                <w:rFonts w:cs="Times New Roman"/>
                <w:kern w:val="0"/>
                <w:lang w:val="ru-RU" w:eastAsia="ru-RU"/>
              </w:rPr>
            </w:pPr>
            <w:r>
              <w:rPr>
                <w:rFonts w:cs="Times New Roman"/>
                <w:kern w:val="0"/>
                <w:lang w:val="ru-RU" w:eastAsia="ru-RU"/>
              </w:rPr>
              <w:t xml:space="preserve">- </w:t>
            </w:r>
            <w:r>
              <w:rPr>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 до 20 процентов.</w:t>
            </w:r>
          </w:p>
          <w:p w:rsidR="00A25B94" w:rsidRDefault="00A25B94">
            <w:pPr>
              <w:suppressAutoHyphens w:val="0"/>
              <w:contextualSpacing/>
              <w:jc w:val="both"/>
              <w:textAlignment w:val="auto"/>
              <w:rPr>
                <w:rFonts w:cs="Times New Roman"/>
                <w:kern w:val="0"/>
                <w:lang w:val="ru-RU" w:eastAsia="ru-RU"/>
              </w:rPr>
            </w:pPr>
          </w:p>
        </w:tc>
      </w:tr>
    </w:tbl>
    <w:p w:rsidR="00A25B94" w:rsidRDefault="00A25B94">
      <w:pPr>
        <w:suppressAutoHyphens w:val="0"/>
        <w:jc w:val="center"/>
        <w:textAlignment w:val="auto"/>
        <w:rPr>
          <w:rFonts w:cs="Times New Roman"/>
          <w:b/>
          <w:kern w:val="0"/>
          <w:lang w:val="ru-RU"/>
        </w:rPr>
      </w:pPr>
    </w:p>
    <w:p w:rsidR="00A25B94" w:rsidRDefault="00A25B94">
      <w:pPr>
        <w:suppressAutoHyphens w:val="0"/>
        <w:textAlignment w:val="auto"/>
        <w:rPr>
          <w:rFonts w:cs="Times New Roman"/>
          <w:kern w:val="0"/>
          <w:sz w:val="22"/>
          <w:szCs w:val="22"/>
          <w:lang w:val="ru-RU"/>
        </w:rPr>
      </w:pPr>
    </w:p>
    <w:p w:rsidR="00A25B94" w:rsidRDefault="00A25B94">
      <w:pPr>
        <w:suppressAutoHyphens w:val="0"/>
        <w:jc w:val="center"/>
        <w:textAlignment w:val="auto"/>
        <w:outlineLvl w:val="1"/>
        <w:rPr>
          <w:rFonts w:cs="Times New Roman"/>
          <w:kern w:val="0"/>
          <w:lang w:val="ru-RU" w:eastAsia="ru-RU"/>
        </w:rPr>
      </w:pPr>
      <w:r>
        <w:rPr>
          <w:rFonts w:cs="Times New Roman"/>
          <w:kern w:val="0"/>
          <w:lang w:val="ru-RU" w:eastAsia="ru-RU"/>
        </w:rPr>
        <w:t>Раздел I. СОДЕРЖАНИЕ ПРОБЛЕМЫ И ОБОСНОВАНИЕ НЕОБХОДИМОСТИ</w:t>
      </w:r>
    </w:p>
    <w:p w:rsidR="00A25B94" w:rsidRDefault="00A25B94">
      <w:pPr>
        <w:suppressAutoHyphens w:val="0"/>
        <w:jc w:val="center"/>
        <w:textAlignment w:val="auto"/>
        <w:rPr>
          <w:rFonts w:cs="Times New Roman"/>
          <w:kern w:val="0"/>
          <w:lang w:val="ru-RU" w:eastAsia="ru-RU"/>
        </w:rPr>
      </w:pPr>
      <w:r>
        <w:rPr>
          <w:rFonts w:cs="Times New Roman"/>
          <w:kern w:val="0"/>
          <w:lang w:val="ru-RU" w:eastAsia="ru-RU"/>
        </w:rPr>
        <w:t>ЕЕ РЕШЕНИЯ ПРОГРАММНЫМИ МЕТОДАМИ</w:t>
      </w:r>
    </w:p>
    <w:p w:rsidR="00A25B94" w:rsidRDefault="00A25B94">
      <w:pPr>
        <w:suppressAutoHyphens w:val="0"/>
        <w:ind w:firstLine="567"/>
        <w:jc w:val="center"/>
        <w:textAlignment w:val="auto"/>
        <w:rPr>
          <w:rFonts w:cs="Times New Roman"/>
          <w:kern w:val="0"/>
          <w:lang w:val="ru-RU" w:eastAsia="ru-RU"/>
        </w:rPr>
      </w:pPr>
    </w:p>
    <w:p w:rsidR="00A25B94" w:rsidRDefault="00A25B94">
      <w:pPr>
        <w:suppressAutoHyphens w:val="0"/>
        <w:spacing w:before="120" w:after="120"/>
        <w:ind w:firstLine="706"/>
        <w:jc w:val="both"/>
        <w:textAlignment w:val="auto"/>
        <w:rPr>
          <w:rFonts w:cs="Times New Roman"/>
          <w:kern w:val="0"/>
          <w:lang w:val="ru-RU" w:eastAsia="ru-RU"/>
        </w:rPr>
      </w:pPr>
      <w:r>
        <w:rPr>
          <w:rFonts w:cs="Times New Roman"/>
          <w:kern w:val="0"/>
          <w:lang w:val="ru-RU" w:eastAsia="ru-RU"/>
        </w:rPr>
        <w:t xml:space="preserve">1. На территории Нязепетровского муниципального района расположено 30 населённых пунктов в составе одного городского и четырёх сельских поселений:  </w:t>
      </w:r>
    </w:p>
    <w:p w:rsidR="00A25B94" w:rsidRDefault="00A25B94">
      <w:pPr>
        <w:suppressAutoHyphens w:val="0"/>
        <w:textAlignment w:val="auto"/>
        <w:rPr>
          <w:rFonts w:cs="Times New Roman"/>
          <w:kern w:val="0"/>
          <w:lang w:val="ru-RU" w:eastAsia="ru-RU"/>
        </w:rPr>
      </w:pPr>
      <w:r w:rsidRPr="002D783C">
        <w:rPr>
          <w:lang w:val="ru-RU"/>
        </w:rPr>
        <w:br w:type="page"/>
      </w:r>
    </w:p>
    <w:p w:rsidR="00A25B94" w:rsidRDefault="00A25B94">
      <w:pPr>
        <w:suppressAutoHyphens w:val="0"/>
        <w:spacing w:before="120" w:after="120"/>
        <w:ind w:firstLine="706"/>
        <w:jc w:val="right"/>
        <w:textAlignment w:val="auto"/>
        <w:rPr>
          <w:rFonts w:cs="Times New Roman"/>
          <w:kern w:val="0"/>
          <w:lang w:val="ru-RU" w:eastAsia="ru-RU"/>
        </w:rPr>
      </w:pPr>
      <w:r>
        <w:rPr>
          <w:rFonts w:cs="Times New Roman"/>
          <w:kern w:val="0"/>
          <w:lang w:val="ru-RU" w:eastAsia="ru-RU"/>
        </w:rPr>
        <w:t>Таблица 1</w:t>
      </w:r>
    </w:p>
    <w:tbl>
      <w:tblPr>
        <w:tblW w:w="9351" w:type="dxa"/>
        <w:tblLook w:val="00A0" w:firstRow="1" w:lastRow="0" w:firstColumn="1" w:lastColumn="0" w:noHBand="0" w:noVBand="0"/>
      </w:tblPr>
      <w:tblGrid>
        <w:gridCol w:w="675"/>
        <w:gridCol w:w="2409"/>
        <w:gridCol w:w="2268"/>
        <w:gridCol w:w="1560"/>
        <w:gridCol w:w="2439"/>
      </w:tblGrid>
      <w:tr w:rsidR="00A25B94" w:rsidRPr="00617A2E">
        <w:tc>
          <w:tcPr>
            <w:tcW w:w="675"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 п/п</w:t>
            </w:r>
          </w:p>
        </w:tc>
        <w:tc>
          <w:tcPr>
            <w:tcW w:w="240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Наименование поселения</w:t>
            </w:r>
          </w:p>
        </w:tc>
        <w:tc>
          <w:tcPr>
            <w:tcW w:w="226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Административный центр</w:t>
            </w:r>
          </w:p>
        </w:tc>
        <w:tc>
          <w:tcPr>
            <w:tcW w:w="156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Количество населенных пунктов</w:t>
            </w:r>
          </w:p>
        </w:tc>
        <w:tc>
          <w:tcPr>
            <w:tcW w:w="243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val="ru-RU" w:eastAsia="ru-RU"/>
              </w:rPr>
            </w:pPr>
            <w:r>
              <w:rPr>
                <w:rFonts w:cs="Times New Roman"/>
                <w:kern w:val="0"/>
                <w:lang w:val="ru-RU" w:eastAsia="ru-RU"/>
              </w:rPr>
              <w:t>Численность постоянного населения на 1 января 2018 года</w:t>
            </w:r>
          </w:p>
        </w:tc>
      </w:tr>
      <w:tr w:rsidR="00A25B94">
        <w:tc>
          <w:tcPr>
            <w:tcW w:w="675"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1</w:t>
            </w:r>
          </w:p>
        </w:tc>
        <w:tc>
          <w:tcPr>
            <w:tcW w:w="240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Нязепетровское городское поселение</w:t>
            </w:r>
          </w:p>
        </w:tc>
        <w:tc>
          <w:tcPr>
            <w:tcW w:w="226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г. Нязепетровск</w:t>
            </w:r>
          </w:p>
        </w:tc>
        <w:tc>
          <w:tcPr>
            <w:tcW w:w="156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4</w:t>
            </w:r>
          </w:p>
        </w:tc>
        <w:tc>
          <w:tcPr>
            <w:tcW w:w="243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11 752</w:t>
            </w:r>
          </w:p>
        </w:tc>
      </w:tr>
      <w:tr w:rsidR="00A25B94">
        <w:tc>
          <w:tcPr>
            <w:tcW w:w="675"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2</w:t>
            </w:r>
          </w:p>
        </w:tc>
        <w:tc>
          <w:tcPr>
            <w:tcW w:w="240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Гривенское сельское поселение</w:t>
            </w:r>
          </w:p>
        </w:tc>
        <w:tc>
          <w:tcPr>
            <w:tcW w:w="226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д. Ситцева</w:t>
            </w:r>
          </w:p>
        </w:tc>
        <w:tc>
          <w:tcPr>
            <w:tcW w:w="156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6</w:t>
            </w:r>
          </w:p>
        </w:tc>
        <w:tc>
          <w:tcPr>
            <w:tcW w:w="243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1058</w:t>
            </w:r>
          </w:p>
        </w:tc>
      </w:tr>
      <w:tr w:rsidR="00A25B94">
        <w:tc>
          <w:tcPr>
            <w:tcW w:w="675"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3</w:t>
            </w:r>
          </w:p>
        </w:tc>
        <w:tc>
          <w:tcPr>
            <w:tcW w:w="240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Кургинское сельское поселение</w:t>
            </w:r>
          </w:p>
        </w:tc>
        <w:tc>
          <w:tcPr>
            <w:tcW w:w="226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д. Курга</w:t>
            </w:r>
          </w:p>
        </w:tc>
        <w:tc>
          <w:tcPr>
            <w:tcW w:w="156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7</w:t>
            </w:r>
          </w:p>
        </w:tc>
        <w:tc>
          <w:tcPr>
            <w:tcW w:w="243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413</w:t>
            </w:r>
          </w:p>
        </w:tc>
      </w:tr>
      <w:tr w:rsidR="00A25B94">
        <w:tc>
          <w:tcPr>
            <w:tcW w:w="675"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4</w:t>
            </w:r>
          </w:p>
        </w:tc>
        <w:tc>
          <w:tcPr>
            <w:tcW w:w="240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Ункурдинское сельское поселение</w:t>
            </w:r>
          </w:p>
        </w:tc>
        <w:tc>
          <w:tcPr>
            <w:tcW w:w="226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с. Ункурда</w:t>
            </w:r>
          </w:p>
        </w:tc>
        <w:tc>
          <w:tcPr>
            <w:tcW w:w="156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7</w:t>
            </w:r>
          </w:p>
        </w:tc>
        <w:tc>
          <w:tcPr>
            <w:tcW w:w="243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1352</w:t>
            </w:r>
          </w:p>
        </w:tc>
      </w:tr>
      <w:tr w:rsidR="00A25B94">
        <w:tc>
          <w:tcPr>
            <w:tcW w:w="675"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5</w:t>
            </w:r>
          </w:p>
        </w:tc>
        <w:tc>
          <w:tcPr>
            <w:tcW w:w="240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Шемахинское сельское поселение</w:t>
            </w:r>
          </w:p>
        </w:tc>
        <w:tc>
          <w:tcPr>
            <w:tcW w:w="226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с. Шемаха</w:t>
            </w:r>
          </w:p>
        </w:tc>
        <w:tc>
          <w:tcPr>
            <w:tcW w:w="156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6</w:t>
            </w:r>
          </w:p>
        </w:tc>
        <w:tc>
          <w:tcPr>
            <w:tcW w:w="243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before="120" w:after="120"/>
              <w:textAlignment w:val="auto"/>
              <w:rPr>
                <w:rFonts w:cs="Times New Roman"/>
                <w:lang w:eastAsia="ru-RU"/>
              </w:rPr>
            </w:pPr>
            <w:r>
              <w:rPr>
                <w:rFonts w:cs="Times New Roman"/>
                <w:kern w:val="0"/>
                <w:lang w:val="ru-RU" w:eastAsia="ru-RU"/>
              </w:rPr>
              <w:t>2072</w:t>
            </w:r>
          </w:p>
        </w:tc>
      </w:tr>
    </w:tbl>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 xml:space="preserve">Площадь земель населенных пунктов Нязепетровского муниципального района составляет </w:t>
      </w:r>
      <w:smartTag w:uri="urn:schemas-microsoft-com:office:smarttags" w:element="metricconverter">
        <w:smartTagPr>
          <w:attr w:name="ProductID" w:val="5149,1 га"/>
        </w:smartTagPr>
        <w:r>
          <w:rPr>
            <w:rFonts w:cs="Times New Roman"/>
            <w:kern w:val="0"/>
            <w:lang w:val="ru-RU" w:eastAsia="ru-RU"/>
          </w:rPr>
          <w:t>5149,1 га</w:t>
        </w:r>
      </w:smartTag>
      <w:r>
        <w:rPr>
          <w:rFonts w:cs="Times New Roman"/>
          <w:kern w:val="0"/>
          <w:lang w:val="ru-RU" w:eastAsia="ru-RU"/>
        </w:rPr>
        <w:t xml:space="preserve"> или 1,5% территории муниципального района.</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 xml:space="preserve">В том числе застроенные территории </w:t>
      </w:r>
      <w:smartTag w:uri="urn:schemas-microsoft-com:office:smarttags" w:element="metricconverter">
        <w:smartTagPr>
          <w:attr w:name="ProductID" w:val="-1998 га"/>
        </w:smartTagPr>
        <w:r>
          <w:rPr>
            <w:rFonts w:cs="Times New Roman"/>
            <w:kern w:val="0"/>
            <w:lang w:val="ru-RU" w:eastAsia="ru-RU"/>
          </w:rPr>
          <w:t>-1998 га</w:t>
        </w:r>
      </w:smartTag>
      <w:r>
        <w:rPr>
          <w:rFonts w:cs="Times New Roman"/>
          <w:kern w:val="0"/>
          <w:lang w:val="ru-RU" w:eastAsia="ru-RU"/>
        </w:rPr>
        <w:t xml:space="preserve">. Площадь зеленых насаждений </w:t>
      </w:r>
      <w:smartTag w:uri="urn:schemas-microsoft-com:office:smarttags" w:element="metricconverter">
        <w:smartTagPr>
          <w:attr w:name="ProductID" w:val="29 га"/>
        </w:smartTagPr>
        <w:r>
          <w:rPr>
            <w:rFonts w:cs="Times New Roman"/>
            <w:kern w:val="0"/>
            <w:lang w:val="ru-RU" w:eastAsia="ru-RU"/>
          </w:rPr>
          <w:t>29 га</w:t>
        </w:r>
      </w:smartTag>
      <w:r>
        <w:rPr>
          <w:rFonts w:cs="Times New Roman"/>
          <w:kern w:val="0"/>
          <w:lang w:val="ru-RU" w:eastAsia="ru-RU"/>
        </w:rPr>
        <w:t xml:space="preserve">, в том числе общего пользования (парки и скверы) </w:t>
      </w:r>
      <w:smartTag w:uri="urn:schemas-microsoft-com:office:smarttags" w:element="metricconverter">
        <w:smartTagPr>
          <w:attr w:name="ProductID" w:val="14,4 га"/>
        </w:smartTagPr>
        <w:r>
          <w:rPr>
            <w:rFonts w:cs="Times New Roman"/>
            <w:kern w:val="0"/>
            <w:lang w:val="ru-RU" w:eastAsia="ru-RU"/>
          </w:rPr>
          <w:t>14,4 га</w:t>
        </w:r>
      </w:smartTag>
      <w:r>
        <w:rPr>
          <w:rFonts w:cs="Times New Roman"/>
          <w:kern w:val="0"/>
          <w:lang w:val="ru-RU" w:eastAsia="ru-RU"/>
        </w:rPr>
        <w:t xml:space="preserve">.  Общая протяженность улиц, проездов, набережных составляет свыше </w:t>
      </w:r>
      <w:smartTag w:uri="urn:schemas-microsoft-com:office:smarttags" w:element="metricconverter">
        <w:smartTagPr>
          <w:attr w:name="ProductID" w:val="270 км"/>
        </w:smartTagPr>
        <w:r>
          <w:rPr>
            <w:rFonts w:cs="Times New Roman"/>
            <w:kern w:val="0"/>
            <w:lang w:val="ru-RU" w:eastAsia="ru-RU"/>
          </w:rPr>
          <w:t>270 км</w:t>
        </w:r>
      </w:smartTag>
      <w:r>
        <w:rPr>
          <w:rFonts w:cs="Times New Roman"/>
          <w:kern w:val="0"/>
          <w:lang w:val="ru-RU" w:eastAsia="ru-RU"/>
        </w:rPr>
        <w:t xml:space="preserve">, в том числе с усовершенствованным покрытием </w:t>
      </w:r>
      <w:smartTag w:uri="urn:schemas-microsoft-com:office:smarttags" w:element="metricconverter">
        <w:smartTagPr>
          <w:attr w:name="ProductID" w:val="43 км"/>
        </w:smartTagPr>
        <w:r>
          <w:rPr>
            <w:rFonts w:cs="Times New Roman"/>
            <w:kern w:val="0"/>
            <w:lang w:val="ru-RU" w:eastAsia="ru-RU"/>
          </w:rPr>
          <w:t>43 км</w:t>
        </w:r>
      </w:smartTag>
      <w:r>
        <w:rPr>
          <w:rFonts w:cs="Times New Roman"/>
          <w:kern w:val="0"/>
          <w:lang w:val="ru-RU" w:eastAsia="ru-RU"/>
        </w:rPr>
        <w:t>.</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Два населенных пункта на территории Нязепетровского муниципального района  имеют численность  населения более 1000 человек –  это монопрофильный  г. Нязепетровск, с населением  11 752 человека и село Ункурда с населением 1108 человек. Кроме того, наиболее крупные населенные пункты Нязепетровского района  это – д. Ситцева – 756 человек, с. Шемаха – 713 человек, с. Арасланово – 711 человек, остальные населенные пункты Нязепетровского муниципального района имеют численность населения менее 500 человек.</w:t>
      </w:r>
    </w:p>
    <w:p w:rsidR="00A25B94" w:rsidRDefault="00A25B94">
      <w:pPr>
        <w:suppressAutoHyphens w:val="0"/>
        <w:jc w:val="both"/>
        <w:textAlignment w:val="auto"/>
        <w:rPr>
          <w:rFonts w:cs="Times New Roman"/>
          <w:kern w:val="0"/>
          <w:lang w:val="ru-RU" w:eastAsia="ru-RU"/>
        </w:rPr>
      </w:pPr>
      <w:r>
        <w:rPr>
          <w:rFonts w:cs="Times New Roman"/>
          <w:kern w:val="0"/>
          <w:lang w:val="ru-RU" w:eastAsia="ru-RU"/>
        </w:rPr>
        <w:t xml:space="preserve">В разрезе населенных пунктов: </w:t>
      </w:r>
    </w:p>
    <w:p w:rsidR="00A25B94" w:rsidRDefault="00A25B94">
      <w:pPr>
        <w:pStyle w:val="af6"/>
        <w:suppressAutoHyphens w:val="0"/>
        <w:ind w:left="0" w:firstLine="567"/>
        <w:jc w:val="both"/>
        <w:textAlignment w:val="auto"/>
        <w:rPr>
          <w:rFonts w:cs="Times New Roman"/>
          <w:kern w:val="0"/>
          <w:lang w:val="ru-RU" w:eastAsia="ru-RU"/>
        </w:rPr>
      </w:pPr>
      <w:r>
        <w:rPr>
          <w:rFonts w:cs="Times New Roman"/>
          <w:kern w:val="0"/>
          <w:lang w:val="ru-RU" w:eastAsia="ru-RU"/>
        </w:rPr>
        <w:t xml:space="preserve">1. Площадь г. Нязепетровска в существующих границах – 1952,5 Га или 37,9 % земель населенных пунктов, площадь с. Ункурда – 493,5 Га или 9,6%, площадь с. Шемаха – 373,0 Га или 7,2%,  площадь с. Арасланово – 237,8 Га или 4,6% , площадь д. Ситцева – 327,8 Га или 6,4%. </w:t>
      </w:r>
    </w:p>
    <w:p w:rsidR="00A25B94" w:rsidRDefault="00A25B94">
      <w:pPr>
        <w:pStyle w:val="af6"/>
        <w:suppressAutoHyphens w:val="0"/>
        <w:ind w:left="0" w:firstLine="567"/>
        <w:jc w:val="both"/>
        <w:textAlignment w:val="auto"/>
        <w:rPr>
          <w:rFonts w:cs="Times New Roman"/>
          <w:kern w:val="0"/>
          <w:lang w:val="ru-RU" w:eastAsia="ru-RU"/>
        </w:rPr>
      </w:pPr>
      <w:r>
        <w:rPr>
          <w:rFonts w:cs="Times New Roman"/>
          <w:kern w:val="0"/>
          <w:lang w:val="ru-RU" w:eastAsia="ru-RU"/>
        </w:rPr>
        <w:t xml:space="preserve">2. Застроенные территории: </w:t>
      </w:r>
    </w:p>
    <w:p w:rsidR="00A25B94" w:rsidRDefault="00A25B94">
      <w:pPr>
        <w:pStyle w:val="af6"/>
        <w:suppressAutoHyphens w:val="0"/>
        <w:ind w:left="0"/>
        <w:jc w:val="both"/>
        <w:textAlignment w:val="auto"/>
        <w:rPr>
          <w:rFonts w:cs="Times New Roman"/>
          <w:kern w:val="0"/>
          <w:lang w:val="ru-RU" w:eastAsia="ru-RU"/>
        </w:rPr>
      </w:pPr>
      <w:r>
        <w:rPr>
          <w:rFonts w:cs="Times New Roman"/>
          <w:kern w:val="0"/>
          <w:lang w:val="ru-RU" w:eastAsia="ru-RU"/>
        </w:rPr>
        <w:t xml:space="preserve">г. Нязепетровск –  960 га; </w:t>
      </w:r>
    </w:p>
    <w:p w:rsidR="00A25B94" w:rsidRDefault="00A25B94">
      <w:pPr>
        <w:pStyle w:val="af6"/>
        <w:suppressAutoHyphens w:val="0"/>
        <w:ind w:left="0"/>
        <w:jc w:val="both"/>
        <w:textAlignment w:val="auto"/>
        <w:rPr>
          <w:rFonts w:cs="Times New Roman"/>
          <w:kern w:val="0"/>
          <w:lang w:val="ru-RU" w:eastAsia="ru-RU"/>
        </w:rPr>
      </w:pPr>
      <w:r>
        <w:rPr>
          <w:rFonts w:cs="Times New Roman"/>
          <w:kern w:val="0"/>
          <w:lang w:val="ru-RU" w:eastAsia="ru-RU"/>
        </w:rPr>
        <w:t xml:space="preserve">с. Ункурда – 186 га; </w:t>
      </w:r>
    </w:p>
    <w:p w:rsidR="00A25B94" w:rsidRDefault="00A25B94">
      <w:pPr>
        <w:pStyle w:val="af6"/>
        <w:suppressAutoHyphens w:val="0"/>
        <w:ind w:left="0"/>
        <w:jc w:val="both"/>
        <w:textAlignment w:val="auto"/>
        <w:rPr>
          <w:rFonts w:cs="Times New Roman"/>
          <w:kern w:val="0"/>
          <w:lang w:val="ru-RU" w:eastAsia="ru-RU"/>
        </w:rPr>
      </w:pPr>
      <w:r>
        <w:rPr>
          <w:rFonts w:cs="Times New Roman"/>
          <w:kern w:val="0"/>
          <w:lang w:val="ru-RU" w:eastAsia="ru-RU"/>
        </w:rPr>
        <w:t xml:space="preserve">с. Шемаха – 142 га; </w:t>
      </w:r>
    </w:p>
    <w:p w:rsidR="00A25B94" w:rsidRDefault="00A25B94">
      <w:pPr>
        <w:pStyle w:val="af6"/>
        <w:suppressAutoHyphens w:val="0"/>
        <w:ind w:left="0"/>
        <w:jc w:val="both"/>
        <w:textAlignment w:val="auto"/>
        <w:rPr>
          <w:rFonts w:cs="Times New Roman"/>
          <w:kern w:val="0"/>
          <w:lang w:val="ru-RU" w:eastAsia="ru-RU"/>
        </w:rPr>
      </w:pPr>
      <w:r>
        <w:rPr>
          <w:rFonts w:cs="Times New Roman"/>
          <w:kern w:val="0"/>
          <w:lang w:val="ru-RU" w:eastAsia="ru-RU"/>
        </w:rPr>
        <w:t xml:space="preserve">с. Арасланово – 91 га; </w:t>
      </w:r>
    </w:p>
    <w:p w:rsidR="00A25B94" w:rsidRDefault="00A25B94">
      <w:pPr>
        <w:pStyle w:val="af6"/>
        <w:suppressAutoHyphens w:val="0"/>
        <w:ind w:left="0"/>
        <w:jc w:val="both"/>
        <w:textAlignment w:val="auto"/>
        <w:rPr>
          <w:rFonts w:cs="Times New Roman"/>
          <w:kern w:val="0"/>
          <w:lang w:val="ru-RU" w:eastAsia="ru-RU"/>
        </w:rPr>
      </w:pPr>
      <w:r>
        <w:rPr>
          <w:rFonts w:cs="Times New Roman"/>
          <w:kern w:val="0"/>
          <w:lang w:val="ru-RU" w:eastAsia="ru-RU"/>
        </w:rPr>
        <w:t>д. Ситцева – 125 га.</w:t>
      </w:r>
    </w:p>
    <w:p w:rsidR="00A25B94" w:rsidRDefault="00A25B94">
      <w:pPr>
        <w:pStyle w:val="af6"/>
        <w:suppressAutoHyphens w:val="0"/>
        <w:ind w:left="0" w:firstLine="567"/>
        <w:jc w:val="both"/>
        <w:textAlignment w:val="auto"/>
        <w:rPr>
          <w:rFonts w:cs="Times New Roman"/>
          <w:kern w:val="0"/>
          <w:lang w:val="ru-RU" w:eastAsia="ru-RU"/>
        </w:rPr>
      </w:pPr>
      <w:r>
        <w:rPr>
          <w:rFonts w:cs="Times New Roman"/>
          <w:kern w:val="0"/>
          <w:lang w:val="ru-RU" w:eastAsia="ru-RU"/>
        </w:rPr>
        <w:t xml:space="preserve">3. Площадь зеленых насаждений: </w:t>
      </w:r>
    </w:p>
    <w:p w:rsidR="00A25B94" w:rsidRDefault="00A25B94">
      <w:pPr>
        <w:pStyle w:val="af6"/>
        <w:suppressAutoHyphens w:val="0"/>
        <w:ind w:left="0"/>
        <w:jc w:val="both"/>
        <w:textAlignment w:val="auto"/>
        <w:rPr>
          <w:rFonts w:cs="Times New Roman"/>
          <w:kern w:val="0"/>
          <w:lang w:val="ru-RU" w:eastAsia="ru-RU"/>
        </w:rPr>
      </w:pPr>
      <w:r>
        <w:rPr>
          <w:rFonts w:cs="Times New Roman"/>
          <w:kern w:val="0"/>
          <w:lang w:val="ru-RU" w:eastAsia="ru-RU"/>
        </w:rPr>
        <w:t xml:space="preserve">в г. Нязепетровске – 585 га (в том числе парки, скверы 8,5 га); </w:t>
      </w:r>
    </w:p>
    <w:p w:rsidR="00A25B94" w:rsidRDefault="00A25B94">
      <w:pPr>
        <w:pStyle w:val="af6"/>
        <w:suppressAutoHyphens w:val="0"/>
        <w:ind w:left="0"/>
        <w:jc w:val="both"/>
        <w:textAlignment w:val="auto"/>
        <w:rPr>
          <w:rFonts w:cs="Times New Roman"/>
          <w:kern w:val="0"/>
          <w:lang w:val="ru-RU" w:eastAsia="ru-RU"/>
        </w:rPr>
      </w:pPr>
      <w:r>
        <w:rPr>
          <w:rFonts w:cs="Times New Roman"/>
          <w:kern w:val="0"/>
          <w:lang w:val="ru-RU" w:eastAsia="ru-RU"/>
        </w:rPr>
        <w:t xml:space="preserve">в с. Ункурда – 4,0 га (в том числе парки, скверы 1,7 га); </w:t>
      </w:r>
    </w:p>
    <w:p w:rsidR="00A25B94" w:rsidRDefault="00A25B94">
      <w:pPr>
        <w:pStyle w:val="af6"/>
        <w:suppressAutoHyphens w:val="0"/>
        <w:ind w:left="0"/>
        <w:jc w:val="both"/>
        <w:textAlignment w:val="auto"/>
        <w:rPr>
          <w:rFonts w:cs="Times New Roman"/>
          <w:kern w:val="0"/>
          <w:lang w:val="ru-RU" w:eastAsia="ru-RU"/>
        </w:rPr>
      </w:pPr>
      <w:r>
        <w:rPr>
          <w:rFonts w:cs="Times New Roman"/>
          <w:kern w:val="0"/>
          <w:lang w:val="ru-RU" w:eastAsia="ru-RU"/>
        </w:rPr>
        <w:t xml:space="preserve">в с. Шемаха – 3,7 га (в том числе парки, скверы 2,3 га); </w:t>
      </w:r>
    </w:p>
    <w:p w:rsidR="00A25B94" w:rsidRDefault="00A25B94">
      <w:pPr>
        <w:pStyle w:val="af6"/>
        <w:suppressAutoHyphens w:val="0"/>
        <w:ind w:left="0"/>
        <w:jc w:val="both"/>
        <w:textAlignment w:val="auto"/>
        <w:rPr>
          <w:rFonts w:cs="Times New Roman"/>
          <w:kern w:val="0"/>
          <w:lang w:val="ru-RU" w:eastAsia="ru-RU"/>
        </w:rPr>
      </w:pPr>
      <w:r>
        <w:rPr>
          <w:rFonts w:cs="Times New Roman"/>
          <w:kern w:val="0"/>
          <w:lang w:val="ru-RU" w:eastAsia="ru-RU"/>
        </w:rPr>
        <w:t xml:space="preserve">в с. Арасланово – 3,6 га (в том числе парки, скверы 1,5 га); </w:t>
      </w:r>
    </w:p>
    <w:p w:rsidR="00A25B94" w:rsidRDefault="00A25B94">
      <w:pPr>
        <w:pStyle w:val="af6"/>
        <w:suppressAutoHyphens w:val="0"/>
        <w:ind w:left="0"/>
        <w:jc w:val="both"/>
        <w:textAlignment w:val="auto"/>
        <w:rPr>
          <w:rFonts w:cs="Times New Roman"/>
          <w:kern w:val="0"/>
          <w:lang w:val="ru-RU" w:eastAsia="ru-RU"/>
        </w:rPr>
      </w:pPr>
      <w:r>
        <w:rPr>
          <w:rFonts w:cs="Times New Roman"/>
          <w:kern w:val="0"/>
          <w:lang w:val="ru-RU" w:eastAsia="ru-RU"/>
        </w:rPr>
        <w:t>в д. Ситцева – 3,2 га (в том числе парки, скверы 1,7 га)</w:t>
      </w:r>
    </w:p>
    <w:p w:rsidR="00A25B94" w:rsidRDefault="00A25B94">
      <w:pPr>
        <w:pStyle w:val="af6"/>
        <w:suppressAutoHyphens w:val="0"/>
        <w:ind w:left="0" w:firstLine="567"/>
        <w:jc w:val="both"/>
        <w:textAlignment w:val="auto"/>
        <w:rPr>
          <w:rFonts w:cs="Times New Roman"/>
          <w:kern w:val="0"/>
          <w:lang w:val="ru-RU" w:eastAsia="ru-RU"/>
        </w:rPr>
      </w:pPr>
      <w:r>
        <w:rPr>
          <w:rFonts w:cs="Times New Roman"/>
          <w:kern w:val="0"/>
          <w:lang w:val="ru-RU" w:eastAsia="ru-RU"/>
        </w:rPr>
        <w:lastRenderedPageBreak/>
        <w:t>4. Улицы, проезды:</w:t>
      </w:r>
    </w:p>
    <w:p w:rsidR="00A25B94" w:rsidRDefault="00A25B94">
      <w:pPr>
        <w:suppressAutoHyphens w:val="0"/>
        <w:jc w:val="both"/>
        <w:textAlignment w:val="auto"/>
        <w:rPr>
          <w:rFonts w:cs="Times New Roman"/>
          <w:kern w:val="0"/>
          <w:lang w:val="ru-RU" w:eastAsia="ru-RU"/>
        </w:rPr>
      </w:pPr>
      <w:r>
        <w:rPr>
          <w:rFonts w:cs="Times New Roman"/>
          <w:kern w:val="0"/>
          <w:lang w:val="ru-RU" w:eastAsia="ru-RU"/>
        </w:rPr>
        <w:t>в г. Нязепетровске – 138,294 км (в том числе усовершенствованным покрытием 35,66 км);</w:t>
      </w:r>
    </w:p>
    <w:p w:rsidR="00A25B94" w:rsidRDefault="00A25B94">
      <w:pPr>
        <w:suppressAutoHyphens w:val="0"/>
        <w:jc w:val="both"/>
        <w:textAlignment w:val="auto"/>
        <w:rPr>
          <w:rFonts w:cs="Times New Roman"/>
          <w:kern w:val="0"/>
          <w:lang w:val="ru-RU" w:eastAsia="ru-RU"/>
        </w:rPr>
      </w:pPr>
      <w:r>
        <w:rPr>
          <w:rFonts w:cs="Times New Roman"/>
          <w:kern w:val="0"/>
          <w:lang w:val="ru-RU" w:eastAsia="ru-RU"/>
        </w:rPr>
        <w:t>в с. Ункурда –  17,4 км (в том числе усовершенствованным покрытием 1,0 км);</w:t>
      </w:r>
    </w:p>
    <w:p w:rsidR="00A25B94" w:rsidRDefault="00A25B94">
      <w:pPr>
        <w:suppressAutoHyphens w:val="0"/>
        <w:jc w:val="both"/>
        <w:textAlignment w:val="auto"/>
        <w:rPr>
          <w:rFonts w:cs="Times New Roman"/>
          <w:kern w:val="0"/>
          <w:lang w:val="ru-RU" w:eastAsia="ru-RU"/>
        </w:rPr>
      </w:pPr>
      <w:r>
        <w:rPr>
          <w:rFonts w:cs="Times New Roman"/>
          <w:kern w:val="0"/>
          <w:lang w:val="ru-RU" w:eastAsia="ru-RU"/>
        </w:rPr>
        <w:t>в с. Шемаха –  16,53 км (в том числе усовершенствованным покрытием 1,6 км);</w:t>
      </w:r>
    </w:p>
    <w:p w:rsidR="00A25B94" w:rsidRDefault="00A25B94">
      <w:pPr>
        <w:suppressAutoHyphens w:val="0"/>
        <w:jc w:val="both"/>
        <w:textAlignment w:val="auto"/>
        <w:rPr>
          <w:rFonts w:cs="Times New Roman"/>
          <w:kern w:val="0"/>
          <w:lang w:val="ru-RU" w:eastAsia="ru-RU"/>
        </w:rPr>
      </w:pPr>
      <w:r>
        <w:rPr>
          <w:rFonts w:cs="Times New Roman"/>
          <w:kern w:val="0"/>
          <w:lang w:val="ru-RU" w:eastAsia="ru-RU"/>
        </w:rPr>
        <w:t>в с. Арасланово – 11,0 км (в том числе усовершенствованным покрытием 0,6 км);</w:t>
      </w:r>
    </w:p>
    <w:p w:rsidR="00A25B94" w:rsidRDefault="00A25B94">
      <w:pPr>
        <w:suppressAutoHyphens w:val="0"/>
        <w:jc w:val="both"/>
        <w:textAlignment w:val="auto"/>
        <w:rPr>
          <w:rFonts w:cs="Times New Roman"/>
          <w:kern w:val="0"/>
          <w:lang w:val="ru-RU" w:eastAsia="ru-RU"/>
        </w:rPr>
      </w:pPr>
      <w:r>
        <w:rPr>
          <w:rFonts w:cs="Times New Roman"/>
          <w:kern w:val="0"/>
          <w:lang w:val="ru-RU" w:eastAsia="ru-RU"/>
        </w:rPr>
        <w:t>в д. Ситцева – 13,66 км (в том числе усовершенствованным покрытием 1,3 км).</w:t>
      </w:r>
    </w:p>
    <w:p w:rsidR="00A25B94" w:rsidRDefault="00A25B94">
      <w:pPr>
        <w:jc w:val="both"/>
        <w:rPr>
          <w:rFonts w:cs="Times New Roman"/>
          <w:lang w:val="ru-RU"/>
        </w:rPr>
      </w:pPr>
      <w:r>
        <w:rPr>
          <w:rFonts w:cs="Times New Roman"/>
          <w:lang w:val="ru-RU"/>
        </w:rPr>
        <w:tab/>
        <w:t xml:space="preserve">Более 84% населения Нязепетровского муниципального района проживает в индивидуальных жилых домах усадебной постройки большинство, из которых с низким уровнем благоустройства -  печное отопление, отсутствие централизованного водоснабжения и водоотведения. </w:t>
      </w:r>
    </w:p>
    <w:p w:rsidR="00A25B94" w:rsidRDefault="00A25B94">
      <w:pPr>
        <w:jc w:val="both"/>
        <w:rPr>
          <w:rFonts w:cs="Times New Roman"/>
          <w:lang w:val="ru-RU"/>
        </w:rPr>
      </w:pPr>
      <w:r>
        <w:rPr>
          <w:rFonts w:cs="Times New Roman"/>
          <w:lang w:val="ru-RU"/>
        </w:rPr>
        <w:tab/>
        <w:t>На территории г. Нязепетровска расположен 301 многоквартирный дом в том числе 226 домов блокированной застройки (115 тыс. м</w:t>
      </w:r>
      <w:r>
        <w:rPr>
          <w:rFonts w:cs="Times New Roman"/>
          <w:vertAlign w:val="superscript"/>
          <w:lang w:val="ru-RU"/>
        </w:rPr>
        <w:t>2</w:t>
      </w:r>
      <w:r>
        <w:rPr>
          <w:rFonts w:cs="Times New Roman"/>
          <w:lang w:val="ru-RU"/>
        </w:rPr>
        <w:t>), в сельских поселениях жилой фонд представлен 352 домами в основном блокированной застройки с приусадебными участками, т.е. фактически – это дома усадебного типа, имеется несколько 8 - 16 квартирных домов с автономным (печным отоплением) и выгребной канализацией (42,9 тыс. м</w:t>
      </w:r>
      <w:r>
        <w:rPr>
          <w:rFonts w:cs="Times New Roman"/>
          <w:vertAlign w:val="superscript"/>
          <w:lang w:val="ru-RU"/>
        </w:rPr>
        <w:t>2</w:t>
      </w:r>
      <w:r>
        <w:rPr>
          <w:rFonts w:cs="Times New Roman"/>
          <w:lang w:val="ru-RU"/>
        </w:rPr>
        <w:t xml:space="preserve">).  </w:t>
      </w:r>
    </w:p>
    <w:p w:rsidR="00A25B94" w:rsidRDefault="00A25B94">
      <w:pPr>
        <w:suppressAutoHyphens w:val="0"/>
        <w:ind w:firstLine="567"/>
        <w:jc w:val="both"/>
        <w:textAlignment w:val="auto"/>
        <w:rPr>
          <w:rFonts w:cs="Times New Roman"/>
          <w:lang w:val="ru-RU"/>
        </w:rPr>
      </w:pPr>
      <w:r>
        <w:rPr>
          <w:rFonts w:cs="Times New Roman"/>
          <w:lang w:val="ru-RU"/>
        </w:rPr>
        <w:t xml:space="preserve">Анализ обеспеченности дворов многоквартирных домов элементами внешнего благоустройства показал, что уровень их комфортности не отвечает современным требованиям. Абсолютное большинство многоквартирных домов введено в эксплуатацию более  30 лет назад. Большинство домов блокированной застройки в железнодорожном микрорайоне г. Нязепетровска постройки 1914 – 1918 годов. </w:t>
      </w:r>
      <w:r>
        <w:rPr>
          <w:rFonts w:cs="Times New Roman"/>
          <w:kern w:val="0"/>
          <w:lang w:val="ru-RU" w:eastAsia="ru-RU"/>
        </w:rPr>
        <w:t>Доля благоустроенных дворовых территорий многоквартирных домов от общего количества дворовых территорий многоквартирных дворов не превышает 15 %.</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2. Дворовые территории многоквартирных домов в населенных пунктах Нязепетровского муниципального района являются важнейшей составной частью транспортной системы. От уровня транспортно-эксплуатационного состояния дворовых территорий и проездов к ним во многом зависит качество жизни населения. Текущее состояние большинства дворовых территорий и территорий мест общего пользования не соответствует современным требованиям к местам проживания граждан, обусловленных нормами Градостроительного и Жилищного кодексов Российской Федерации, а именно: асфальтобетонное покрытие имеет высокую степень износа, либо отсутствует вовсе. Срок службы дорожных покрытий с момента массовой застройки населенных пунктов Нязепетровского муниципального района многоквартирными домами истек, практически не производятся работы по озеленению дворовых территорий и территорий мест общего пользования, недостаточно оборудованных детских и спортивных площадок. Городские общественные пространства и места традиционного отдыха населения – парки, скверы, набережные находятся в запущенном и неухоженном состоянии</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 xml:space="preserve">Существующее положение обусловлено рядом факторов: нарушение градостроительных норм при застройке городских территорий в предшествующие годы, введение новых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граждан. </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До настоящего времени благоустройство дворовых территорий и территорий мест общего пользования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детей разных возрастных групп, устройство парковок для временного хранения автомобилей.</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 xml:space="preserve">Благоустройство дворовых территорий и мест массового пребывания населения невозможно осуществить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w:t>
      </w:r>
      <w:r>
        <w:rPr>
          <w:rFonts w:cs="Times New Roman"/>
          <w:kern w:val="0"/>
          <w:lang w:val="ru-RU" w:eastAsia="ru-RU"/>
        </w:rPr>
        <w:lastRenderedPageBreak/>
        <w:t xml:space="preserve">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Решение проблемы комфортных условий проживания, благоустройство территорий населенных пунктов наряду с другими мероприятиями будет обеспечено действиями органов местного самоуправления и организаций, занимающихся благоустройством и обеспечивающих жизнедеятельность населенных пунктов Нязепетровского муниципального района, при активном участии жителей в рамках настоящей муниципальной программы.</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Уровень благоустройства, определяющий комфортность проживания граждан, является одной из проблем, требующих каждодневного внимания и эффективных решений, которые включают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с учетом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3. Основные характеристики дворовых и общественных территорий населенных пунктов Нязепетровского муниципального района определяется по результатам проведения инвентаризации дворовых и общественных территорий.</w:t>
      </w:r>
    </w:p>
    <w:p w:rsidR="00A25B94" w:rsidRDefault="00A25B94">
      <w:pPr>
        <w:pStyle w:val="af6"/>
        <w:suppressAutoHyphens w:val="0"/>
        <w:ind w:left="0" w:firstLine="567"/>
        <w:jc w:val="both"/>
        <w:textAlignment w:val="auto"/>
        <w:rPr>
          <w:rFonts w:cs="Times New Roman"/>
          <w:kern w:val="0"/>
          <w:lang w:val="ru-RU" w:eastAsia="ru-RU"/>
        </w:rPr>
      </w:pPr>
      <w:r>
        <w:rPr>
          <w:rFonts w:cs="Times New Roman"/>
          <w:kern w:val="0"/>
          <w:lang w:val="ru-RU" w:eastAsia="ru-RU"/>
        </w:rPr>
        <w:t>4. В 2017 году в г. Нязепетровске в рамках подпрограммы «Формирование современной городской среды муниципального образования Нязепетрвское городское поселение на 2017 год» муниципальной программы «Обеспечение доступным и комфортным жильем граждан Российской Федерации в Нязепетровском муниципальном районе Челябинской области на 2017 -2019 годы» заасфальтированы внутридворовые проезды к 9 многоквартирным домам (ул. Р. Люксембург, 1,3,5,7, ул. Южная, 17,19, ул. К.Либкнехта,12,14, ул.Щербакова,5) площадью 900 м</w:t>
      </w:r>
      <w:r>
        <w:rPr>
          <w:rFonts w:cs="Times New Roman"/>
          <w:kern w:val="0"/>
          <w:vertAlign w:val="superscript"/>
          <w:lang w:val="ru-RU" w:eastAsia="ru-RU"/>
        </w:rPr>
        <w:t>2</w:t>
      </w:r>
      <w:r>
        <w:rPr>
          <w:rFonts w:cs="Times New Roman"/>
          <w:kern w:val="0"/>
          <w:lang w:val="ru-RU" w:eastAsia="ru-RU"/>
        </w:rPr>
        <w:t>, вымощено тротуарной плиткой 215 м</w:t>
      </w:r>
      <w:r>
        <w:rPr>
          <w:rFonts w:cs="Times New Roman"/>
          <w:kern w:val="0"/>
          <w:vertAlign w:val="superscript"/>
          <w:lang w:val="ru-RU" w:eastAsia="ru-RU"/>
        </w:rPr>
        <w:t>2</w:t>
      </w:r>
      <w:r>
        <w:rPr>
          <w:rFonts w:cs="Times New Roman"/>
          <w:kern w:val="0"/>
          <w:lang w:val="ru-RU" w:eastAsia="ru-RU"/>
        </w:rPr>
        <w:t xml:space="preserve"> и заасфальтировано 785 м</w:t>
      </w:r>
      <w:r>
        <w:rPr>
          <w:rFonts w:cs="Times New Roman"/>
          <w:kern w:val="0"/>
          <w:vertAlign w:val="superscript"/>
          <w:lang w:val="ru-RU" w:eastAsia="ru-RU"/>
        </w:rPr>
        <w:t>2</w:t>
      </w:r>
      <w:r>
        <w:rPr>
          <w:rFonts w:cs="Times New Roman"/>
          <w:kern w:val="0"/>
          <w:lang w:val="ru-RU" w:eastAsia="ru-RU"/>
        </w:rPr>
        <w:t xml:space="preserve"> дорожек в детском парке им. Гагарина. </w:t>
      </w:r>
    </w:p>
    <w:p w:rsidR="00A25B94" w:rsidRDefault="00A25B94">
      <w:pPr>
        <w:pStyle w:val="af6"/>
        <w:ind w:left="0" w:firstLine="567"/>
        <w:jc w:val="both"/>
        <w:rPr>
          <w:lang w:val="ru-RU"/>
        </w:rPr>
      </w:pPr>
      <w:r>
        <w:rPr>
          <w:rFonts w:cs="Times New Roman"/>
          <w:kern w:val="0"/>
          <w:lang w:val="ru-RU" w:eastAsia="ru-RU"/>
        </w:rPr>
        <w:t>5.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 февраля 2017 года № 169</w:t>
      </w:r>
      <w:r>
        <w:rPr>
          <w:lang w:val="ru-RU"/>
        </w:rPr>
        <w:t xml:space="preserve"> и Г</w:t>
      </w:r>
      <w:r>
        <w:rPr>
          <w:rFonts w:cs="Times New Roman"/>
          <w:kern w:val="0"/>
          <w:lang w:val="ru-RU" w:eastAsia="ru-RU"/>
        </w:rPr>
        <w:t>осударственной программой Челябинской области «Благоустройство населенных пунктов Челябинской области», муниципальной программой</w:t>
      </w:r>
      <w:r>
        <w:rPr>
          <w:rFonts w:cs="Times New Roman"/>
          <w:kern w:val="0"/>
          <w:lang w:val="ru-RU"/>
        </w:rPr>
        <w:t xml:space="preserve"> Нязепетровского муниципального района «Формирование современной городской среды в Нязепетровском муниципальном районе» предусматривается финансирование мероприятий по  благоустройству населенных пунктов с численностью населения более 1000 человек.</w:t>
      </w:r>
    </w:p>
    <w:p w:rsidR="00A25B94" w:rsidRDefault="00A25B94">
      <w:pPr>
        <w:suppressAutoHyphens w:val="0"/>
        <w:ind w:firstLine="567"/>
        <w:jc w:val="both"/>
        <w:textAlignment w:val="auto"/>
        <w:rPr>
          <w:rFonts w:cs="Times New Roman"/>
          <w:color w:val="00000A"/>
          <w:kern w:val="0"/>
          <w:lang w:val="ru-RU" w:eastAsia="ru-RU"/>
        </w:rPr>
      </w:pPr>
    </w:p>
    <w:p w:rsidR="00A25B94" w:rsidRDefault="00A25B94">
      <w:pPr>
        <w:suppressAutoHyphens w:val="0"/>
        <w:jc w:val="center"/>
        <w:textAlignment w:val="auto"/>
        <w:rPr>
          <w:rFonts w:cs="Times New Roman"/>
          <w:color w:val="7030A0"/>
          <w:kern w:val="0"/>
          <w:lang w:val="ru-RU" w:eastAsia="ru-RU"/>
        </w:rPr>
      </w:pPr>
      <w:r>
        <w:rPr>
          <w:rFonts w:cs="Times New Roman"/>
          <w:kern w:val="0"/>
          <w:lang w:val="ru-RU" w:eastAsia="ru-RU"/>
        </w:rPr>
        <w:t>Раздел II. ОСНОВНЫЕ ЦЕЛИ И ЗАДАЧИ ПРОГРАММЫ</w:t>
      </w:r>
    </w:p>
    <w:p w:rsidR="00A25B94" w:rsidRDefault="00A25B94">
      <w:pPr>
        <w:suppressAutoHyphens w:val="0"/>
        <w:ind w:firstLine="567"/>
        <w:jc w:val="both"/>
        <w:textAlignment w:val="auto"/>
        <w:rPr>
          <w:rFonts w:cs="Times New Roman"/>
          <w:color w:val="7030A0"/>
          <w:kern w:val="0"/>
          <w:lang w:val="ru-RU" w:eastAsia="ru-RU"/>
        </w:rPr>
      </w:pPr>
    </w:p>
    <w:p w:rsidR="00A25B94" w:rsidRDefault="00A25B94">
      <w:pPr>
        <w:shd w:val="clear" w:color="auto" w:fill="FFFFFF"/>
        <w:suppressAutoHyphens w:val="0"/>
        <w:ind w:firstLine="567"/>
        <w:jc w:val="both"/>
        <w:textAlignment w:val="auto"/>
        <w:rPr>
          <w:rFonts w:ascii="yandex-sans" w:hAnsi="yandex-sans" w:cs="Times New Roman"/>
          <w:color w:val="000000"/>
          <w:kern w:val="0"/>
          <w:sz w:val="23"/>
          <w:szCs w:val="23"/>
          <w:lang w:val="ru-RU" w:eastAsia="ru-RU"/>
        </w:rPr>
      </w:pPr>
      <w:r>
        <w:rPr>
          <w:rFonts w:cs="Times New Roman"/>
          <w:kern w:val="0"/>
          <w:lang w:val="ru-RU" w:eastAsia="ru-RU"/>
        </w:rPr>
        <w:t xml:space="preserve">6. Основной целью муниципальной программы </w:t>
      </w:r>
      <w:r>
        <w:rPr>
          <w:rFonts w:ascii="yandex-sans" w:hAnsi="yandex-sans" w:cs="Times New Roman"/>
          <w:color w:val="000000"/>
          <w:kern w:val="0"/>
          <w:sz w:val="23"/>
          <w:szCs w:val="23"/>
          <w:lang w:val="ru-RU" w:eastAsia="ru-RU"/>
        </w:rPr>
        <w:t>кардинальное повышение комфортности городской среды, повышение индекса качества городской среды на 30 процентов, создание механизма прямого участия граждан в формировании комфортной городской среды, увеличение доли граждан, принимающих участие в решении вопросов</w:t>
      </w:r>
    </w:p>
    <w:p w:rsidR="00A25B94" w:rsidRDefault="00A25B94">
      <w:pPr>
        <w:shd w:val="clear" w:color="auto" w:fill="FFFFFF"/>
        <w:suppressAutoHyphens w:val="0"/>
        <w:jc w:val="both"/>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развития городской среды до 30 процентов.</w:t>
      </w:r>
    </w:p>
    <w:p w:rsidR="00A25B94" w:rsidRDefault="00A25B94">
      <w:pPr>
        <w:pStyle w:val="af6"/>
        <w:suppressAutoHyphens w:val="0"/>
        <w:ind w:left="0" w:firstLine="567"/>
        <w:jc w:val="both"/>
        <w:textAlignment w:val="auto"/>
        <w:rPr>
          <w:rFonts w:cs="Times New Roman"/>
          <w:kern w:val="0"/>
          <w:lang w:val="ru-RU" w:eastAsia="ru-RU"/>
        </w:rPr>
      </w:pPr>
      <w:r>
        <w:rPr>
          <w:rFonts w:cs="Times New Roman"/>
          <w:kern w:val="0"/>
          <w:lang w:val="ru-RU" w:eastAsia="ru-RU"/>
        </w:rPr>
        <w:lastRenderedPageBreak/>
        <w:t>7. Основной задачей муниципальной программы является создание наиболее благоприятных и комфортных условий жизнедеятельности населения Нязепетровске муниципального района путем:</w:t>
      </w:r>
    </w:p>
    <w:p w:rsidR="00A25B94" w:rsidRDefault="00A25B94">
      <w:pPr>
        <w:pStyle w:val="af6"/>
        <w:suppressAutoHyphens w:val="0"/>
        <w:ind w:left="0" w:firstLine="706"/>
        <w:jc w:val="both"/>
        <w:textAlignment w:val="auto"/>
        <w:rPr>
          <w:rFonts w:cs="Times New Roman"/>
          <w:kern w:val="0"/>
          <w:lang w:val="ru-RU" w:eastAsia="ru-RU"/>
        </w:rPr>
      </w:pPr>
      <w:r>
        <w:rPr>
          <w:rFonts w:cs="Times New Roman"/>
          <w:kern w:val="0"/>
          <w:lang w:val="ru-RU" w:eastAsia="ru-RU"/>
        </w:rPr>
        <w:t>повышения уровня благоустройства дворовых территорий многоквартирных домов в населенных пунктах Нязепетровского муниципального района;</w:t>
      </w:r>
    </w:p>
    <w:p w:rsidR="00A25B94" w:rsidRDefault="00A25B94">
      <w:pPr>
        <w:pStyle w:val="af6"/>
        <w:suppressAutoHyphens w:val="0"/>
        <w:ind w:left="706"/>
        <w:jc w:val="both"/>
        <w:textAlignment w:val="auto"/>
        <w:rPr>
          <w:rFonts w:cs="Times New Roman"/>
          <w:kern w:val="0"/>
          <w:lang w:val="ru-RU" w:eastAsia="ru-RU"/>
        </w:rPr>
      </w:pPr>
      <w:r>
        <w:rPr>
          <w:rFonts w:cs="Times New Roman"/>
          <w:kern w:val="0"/>
          <w:lang w:val="ru-RU" w:eastAsia="ru-RU"/>
        </w:rPr>
        <w:t>повышения уровня благоустройства общественных территорий;</w:t>
      </w:r>
    </w:p>
    <w:p w:rsidR="00A25B94" w:rsidRDefault="00A25B94">
      <w:pPr>
        <w:pStyle w:val="af6"/>
        <w:suppressAutoHyphens w:val="0"/>
        <w:ind w:left="706"/>
        <w:jc w:val="both"/>
        <w:textAlignment w:val="auto"/>
        <w:rPr>
          <w:rFonts w:cs="Times New Roman"/>
          <w:kern w:val="0"/>
          <w:lang w:val="ru-RU" w:eastAsia="ru-RU"/>
        </w:rPr>
      </w:pPr>
      <w:r>
        <w:rPr>
          <w:rFonts w:cs="Times New Roman"/>
          <w:kern w:val="0"/>
          <w:lang w:val="ru-RU" w:eastAsia="ru-RU"/>
        </w:rPr>
        <w:t>обустройства мест массового отдыха населения (городских парков);</w:t>
      </w:r>
    </w:p>
    <w:p w:rsidR="00A25B94" w:rsidRDefault="00A25B94">
      <w:pPr>
        <w:pStyle w:val="af6"/>
        <w:suppressAutoHyphens w:val="0"/>
        <w:ind w:left="0" w:firstLine="706"/>
        <w:jc w:val="both"/>
        <w:textAlignment w:val="auto"/>
        <w:rPr>
          <w:rFonts w:cs="Times New Roman"/>
          <w:kern w:val="0"/>
          <w:lang w:val="ru-RU" w:eastAsia="ru-RU"/>
        </w:rPr>
      </w:pPr>
      <w:r>
        <w:rPr>
          <w:rFonts w:cs="Times New Roman"/>
          <w:kern w:val="0"/>
          <w:lang w:val="ru-RU" w:eastAsia="ru-RU"/>
        </w:rPr>
        <w:t>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A25B94" w:rsidRDefault="00A25B94">
      <w:pPr>
        <w:pStyle w:val="af6"/>
        <w:suppressAutoHyphens w:val="0"/>
        <w:ind w:left="0" w:firstLine="706"/>
        <w:jc w:val="both"/>
        <w:textAlignment w:val="auto"/>
        <w:rPr>
          <w:rFonts w:cs="Times New Roman"/>
          <w:kern w:val="0"/>
          <w:lang w:val="ru-RU" w:eastAsia="ru-RU"/>
        </w:rPr>
      </w:pPr>
      <w:r>
        <w:rPr>
          <w:rFonts w:cs="Times New Roman"/>
          <w:kern w:val="0"/>
          <w:lang w:val="ru-RU" w:eastAsia="ru-RU"/>
        </w:rPr>
        <w:t>повышения уровня благоустройства территорий, прилегающих к индивидуальным жилым домам, и земельных участков, предоставленных для строительства индивидуальных жилых домов;</w:t>
      </w:r>
    </w:p>
    <w:p w:rsidR="00A25B94" w:rsidRDefault="00A25B94">
      <w:pPr>
        <w:pStyle w:val="af6"/>
        <w:suppressAutoHyphens w:val="0"/>
        <w:ind w:left="0" w:firstLine="706"/>
        <w:jc w:val="both"/>
        <w:textAlignment w:val="auto"/>
        <w:rPr>
          <w:rFonts w:cs="Times New Roman"/>
          <w:kern w:val="0"/>
          <w:lang w:val="ru-RU" w:eastAsia="ru-RU"/>
        </w:rPr>
      </w:pPr>
      <w:r>
        <w:rPr>
          <w:rFonts w:cs="Times New Roman"/>
          <w:kern w:val="0"/>
          <w:lang w:val="ru-RU" w:eastAsia="ru-RU"/>
        </w:rPr>
        <w:t>формирования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w:t>
      </w:r>
    </w:p>
    <w:p w:rsidR="00A25B94" w:rsidRDefault="00A25B94">
      <w:pPr>
        <w:suppressAutoHyphens w:val="0"/>
        <w:jc w:val="both"/>
        <w:textAlignment w:val="auto"/>
        <w:rPr>
          <w:rFonts w:cs="Times New Roman"/>
          <w:kern w:val="0"/>
          <w:lang w:val="ru-RU" w:eastAsia="ru-RU"/>
        </w:rPr>
      </w:pPr>
    </w:p>
    <w:p w:rsidR="00A25B94" w:rsidRDefault="00A25B94">
      <w:pPr>
        <w:suppressAutoHyphens w:val="0"/>
        <w:ind w:firstLine="567"/>
        <w:jc w:val="center"/>
        <w:textAlignment w:val="auto"/>
        <w:outlineLvl w:val="1"/>
        <w:rPr>
          <w:rFonts w:cs="Times New Roman"/>
          <w:kern w:val="0"/>
          <w:lang w:val="ru-RU" w:eastAsia="ru-RU"/>
        </w:rPr>
      </w:pPr>
      <w:r>
        <w:rPr>
          <w:rFonts w:cs="Times New Roman"/>
          <w:kern w:val="0"/>
          <w:lang w:val="ru-RU" w:eastAsia="ru-RU"/>
        </w:rPr>
        <w:t>Раздел III. СРОКИ И ЭТАПЫ РЕАЛИЗАЦИИ ПРОГРАММЫ</w:t>
      </w:r>
    </w:p>
    <w:p w:rsidR="00A25B94" w:rsidRDefault="00A25B94">
      <w:pPr>
        <w:suppressAutoHyphens w:val="0"/>
        <w:textAlignment w:val="auto"/>
        <w:rPr>
          <w:rFonts w:ascii="Calibri" w:hAnsi="Calibri" w:cs="Calibri"/>
          <w:kern w:val="0"/>
          <w:highlight w:val="yellow"/>
          <w:lang w:val="ru-RU"/>
        </w:rPr>
      </w:pPr>
    </w:p>
    <w:p w:rsidR="00A25B94" w:rsidRDefault="00A25B94">
      <w:pPr>
        <w:pStyle w:val="af6"/>
        <w:suppressAutoHyphens w:val="0"/>
        <w:ind w:left="0" w:firstLine="567"/>
        <w:jc w:val="both"/>
        <w:textAlignment w:val="auto"/>
        <w:rPr>
          <w:rFonts w:cs="Times New Roman"/>
          <w:kern w:val="0"/>
          <w:lang w:val="ru-RU" w:eastAsia="ru-RU"/>
        </w:rPr>
      </w:pPr>
      <w:r>
        <w:rPr>
          <w:rFonts w:cs="Times New Roman"/>
          <w:kern w:val="0"/>
          <w:lang w:val="ru-RU" w:eastAsia="ru-RU"/>
        </w:rPr>
        <w:t>8. Срок реализации муниципальной программы рассчитан на период 2018-2024 годов. Планируется реализация мероприятий муниципальной программы в семь этапов:</w:t>
      </w:r>
    </w:p>
    <w:p w:rsidR="00A25B94" w:rsidRDefault="00A25B94">
      <w:pPr>
        <w:suppressAutoHyphens w:val="0"/>
        <w:ind w:firstLine="706"/>
        <w:jc w:val="both"/>
        <w:textAlignment w:val="auto"/>
        <w:rPr>
          <w:rFonts w:cs="Times New Roman"/>
          <w:kern w:val="0"/>
          <w:lang w:val="ru-RU" w:eastAsia="ru-RU"/>
        </w:rPr>
      </w:pPr>
      <w:r>
        <w:rPr>
          <w:rFonts w:cs="Times New Roman"/>
          <w:kern w:val="0"/>
          <w:lang w:val="ru-RU" w:eastAsia="ru-RU"/>
        </w:rPr>
        <w:t>первый этап – 2018 год;</w:t>
      </w:r>
    </w:p>
    <w:p w:rsidR="00A25B94" w:rsidRDefault="00A25B94">
      <w:pPr>
        <w:suppressAutoHyphens w:val="0"/>
        <w:ind w:firstLine="706"/>
        <w:textAlignment w:val="auto"/>
        <w:rPr>
          <w:rFonts w:cs="Times New Roman"/>
          <w:kern w:val="0"/>
          <w:lang w:val="ru-RU" w:eastAsia="ru-RU"/>
        </w:rPr>
      </w:pPr>
      <w:r>
        <w:rPr>
          <w:rFonts w:cs="Times New Roman"/>
          <w:kern w:val="0"/>
          <w:lang w:val="ru-RU" w:eastAsia="ru-RU"/>
        </w:rPr>
        <w:t>второй этап – 2019 год;</w:t>
      </w:r>
    </w:p>
    <w:p w:rsidR="00A25B94" w:rsidRDefault="00A25B94">
      <w:pPr>
        <w:suppressAutoHyphens w:val="0"/>
        <w:ind w:firstLine="706"/>
        <w:textAlignment w:val="auto"/>
        <w:rPr>
          <w:rFonts w:cs="Times New Roman"/>
          <w:kern w:val="0"/>
          <w:lang w:val="ru-RU" w:eastAsia="ru-RU"/>
        </w:rPr>
      </w:pPr>
      <w:r>
        <w:rPr>
          <w:rFonts w:cs="Times New Roman"/>
          <w:kern w:val="0"/>
          <w:lang w:val="ru-RU" w:eastAsia="ru-RU"/>
        </w:rPr>
        <w:t>третий этап – 2020 год;</w:t>
      </w:r>
    </w:p>
    <w:p w:rsidR="00A25B94" w:rsidRDefault="00A25B94">
      <w:pPr>
        <w:suppressAutoHyphens w:val="0"/>
        <w:ind w:firstLine="706"/>
        <w:textAlignment w:val="auto"/>
        <w:rPr>
          <w:rFonts w:cs="Times New Roman"/>
          <w:kern w:val="0"/>
          <w:lang w:val="ru-RU" w:eastAsia="ru-RU"/>
        </w:rPr>
      </w:pPr>
      <w:r>
        <w:rPr>
          <w:rFonts w:cs="Times New Roman"/>
          <w:kern w:val="0"/>
          <w:lang w:val="ru-RU" w:eastAsia="ru-RU"/>
        </w:rPr>
        <w:t>четвертый этап – 2021 год;</w:t>
      </w:r>
    </w:p>
    <w:p w:rsidR="00A25B94" w:rsidRDefault="00A25B94">
      <w:pPr>
        <w:suppressAutoHyphens w:val="0"/>
        <w:ind w:firstLine="706"/>
        <w:jc w:val="both"/>
        <w:textAlignment w:val="auto"/>
        <w:rPr>
          <w:rFonts w:cs="Times New Roman"/>
          <w:kern w:val="0"/>
          <w:lang w:val="ru-RU" w:eastAsia="ru-RU"/>
        </w:rPr>
      </w:pPr>
      <w:r>
        <w:rPr>
          <w:rFonts w:cs="Times New Roman"/>
          <w:kern w:val="0"/>
          <w:lang w:val="ru-RU" w:eastAsia="ru-RU"/>
        </w:rPr>
        <w:t>пятый этап – 2022 год;</w:t>
      </w:r>
    </w:p>
    <w:p w:rsidR="00A25B94" w:rsidRDefault="00A25B94">
      <w:pPr>
        <w:suppressAutoHyphens w:val="0"/>
        <w:ind w:firstLine="706"/>
        <w:jc w:val="both"/>
        <w:textAlignment w:val="auto"/>
        <w:rPr>
          <w:rFonts w:cs="Times New Roman"/>
          <w:kern w:val="0"/>
          <w:lang w:val="ru-RU" w:eastAsia="ru-RU"/>
        </w:rPr>
      </w:pPr>
      <w:r>
        <w:rPr>
          <w:rFonts w:cs="Times New Roman"/>
          <w:kern w:val="0"/>
          <w:lang w:val="ru-RU" w:eastAsia="ru-RU"/>
        </w:rPr>
        <w:t>шестой этап – 2023 год;</w:t>
      </w:r>
    </w:p>
    <w:p w:rsidR="00A25B94" w:rsidRDefault="00A25B94">
      <w:pPr>
        <w:suppressAutoHyphens w:val="0"/>
        <w:ind w:firstLine="706"/>
        <w:jc w:val="both"/>
        <w:textAlignment w:val="auto"/>
        <w:rPr>
          <w:rFonts w:cs="Times New Roman"/>
          <w:kern w:val="0"/>
          <w:lang w:val="ru-RU" w:eastAsia="ru-RU"/>
        </w:rPr>
      </w:pPr>
      <w:r>
        <w:rPr>
          <w:rFonts w:cs="Times New Roman"/>
          <w:kern w:val="0"/>
          <w:lang w:val="ru-RU" w:eastAsia="ru-RU"/>
        </w:rPr>
        <w:t>седьмой этап – 2024 год.</w:t>
      </w:r>
    </w:p>
    <w:p w:rsidR="00A25B94" w:rsidRDefault="00A25B94">
      <w:pPr>
        <w:suppressAutoHyphens w:val="0"/>
        <w:ind w:firstLine="567"/>
        <w:jc w:val="both"/>
        <w:textAlignment w:val="auto"/>
        <w:rPr>
          <w:rFonts w:cs="Times New Roman"/>
          <w:kern w:val="0"/>
          <w:lang w:val="ru-RU"/>
        </w:rPr>
      </w:pPr>
      <w:r>
        <w:rPr>
          <w:rFonts w:cs="Times New Roman"/>
          <w:kern w:val="0"/>
          <w:lang w:val="ru-RU"/>
        </w:rPr>
        <w:t xml:space="preserve">По итогам инвентаризации дворовых территорий многоквартирных домов,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строительства индивидуальных жилых домов, органами местного самоуправления муниципальных образований Нязепетровского муниципального района были заключены соглашения с собственниками (пользователями) указанных объектов, домов, земельных участков по благоустройству соответствующих территорий не позднее 2020 года в соответствии с требованиями утвержденных в муниципальном образовании правил благоустройства. </w:t>
      </w:r>
    </w:p>
    <w:p w:rsidR="00A25B94" w:rsidRDefault="00A25B94">
      <w:pPr>
        <w:suppressAutoHyphens w:val="0"/>
        <w:ind w:firstLine="567"/>
        <w:jc w:val="both"/>
        <w:textAlignment w:val="auto"/>
        <w:rPr>
          <w:rFonts w:cs="Times New Roman"/>
          <w:kern w:val="0"/>
          <w:lang w:val="ru-RU"/>
        </w:rPr>
      </w:pPr>
      <w:r>
        <w:rPr>
          <w:rFonts w:cs="Times New Roman"/>
          <w:kern w:val="0"/>
          <w:lang w:val="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 приведен в Приложении 6 к Программе.</w:t>
      </w:r>
    </w:p>
    <w:p w:rsidR="00A25B94" w:rsidRDefault="00A25B94">
      <w:pPr>
        <w:suppressAutoHyphens w:val="0"/>
        <w:ind w:firstLine="567"/>
        <w:jc w:val="both"/>
        <w:textAlignment w:val="auto"/>
        <w:rPr>
          <w:rFonts w:cs="Times New Roman"/>
          <w:kern w:val="0"/>
          <w:lang w:val="ru-RU"/>
        </w:rPr>
      </w:pPr>
      <w:r>
        <w:rPr>
          <w:rFonts w:cs="Times New Roman"/>
          <w:kern w:val="0"/>
          <w:lang w:val="ru-RU"/>
        </w:rPr>
        <w:t>Адресный перечень территорий, прилегающих к индивидуальным жилым домам и нуждающихся в благоустройстве в соответствии с требованиями правил благоустройства за счет средств указанных лиц не позднее 2020 года в соответствии с соглашениями, заключенными с собственниками (пользователями) указанных домов в рамках Программы приведен в Приложении 7 к Программе.</w:t>
      </w:r>
    </w:p>
    <w:p w:rsidR="00A25B94" w:rsidRDefault="00A25B94">
      <w:pPr>
        <w:suppressAutoHyphens w:val="0"/>
        <w:ind w:firstLine="567"/>
        <w:jc w:val="both"/>
        <w:textAlignment w:val="auto"/>
        <w:rPr>
          <w:rFonts w:cs="Times New Roman"/>
          <w:kern w:val="0"/>
          <w:lang w:val="ru-RU"/>
        </w:rPr>
      </w:pPr>
      <w:r>
        <w:rPr>
          <w:rFonts w:cs="Times New Roman"/>
          <w:kern w:val="0"/>
          <w:lang w:val="ru-RU"/>
        </w:rPr>
        <w:t>В рамках проведения мероприятий по благоустройству необходимо обеспечить условия для привлечения добровольцев (волонтеров) к участию в реализации Программы.</w:t>
      </w:r>
    </w:p>
    <w:p w:rsidR="00A25B94" w:rsidRPr="002D783C" w:rsidRDefault="00A25B94">
      <w:pPr>
        <w:suppressAutoHyphens w:val="0"/>
        <w:ind w:firstLine="567"/>
        <w:jc w:val="both"/>
        <w:textAlignment w:val="auto"/>
        <w:rPr>
          <w:lang w:val="ru-RU"/>
        </w:rPr>
      </w:pPr>
      <w:r>
        <w:rPr>
          <w:rFonts w:cs="Times New Roman"/>
          <w:kern w:val="0"/>
          <w:lang w:val="ru-RU"/>
        </w:rPr>
        <w:lastRenderedPageBreak/>
        <w:t xml:space="preserve">В течение всего периода реализации муниципальной программы мероприятия, включенные в ее состав, будут направлены на решение обозначенных </w:t>
      </w:r>
      <w:hyperlink w:anchor="sub_1010">
        <w:r>
          <w:rPr>
            <w:rStyle w:val="-"/>
            <w:rFonts w:cs="Times New Roman"/>
            <w:kern w:val="0"/>
            <w:lang w:val="ru-RU"/>
          </w:rPr>
          <w:t>разделом I</w:t>
        </w:r>
      </w:hyperlink>
      <w:r>
        <w:rPr>
          <w:rFonts w:cs="Times New Roman"/>
          <w:kern w:val="0"/>
          <w:lang w:val="ru-RU"/>
        </w:rPr>
        <w:t xml:space="preserve"> настоящей государственной программы проблем в сфере благоустройства и задач, определенных </w:t>
      </w:r>
      <w:hyperlink w:anchor="sub_1013">
        <w:r>
          <w:rPr>
            <w:rStyle w:val="-"/>
            <w:rFonts w:cs="Times New Roman"/>
            <w:kern w:val="0"/>
            <w:lang w:val="ru-RU"/>
          </w:rPr>
          <w:t>разделом II</w:t>
        </w:r>
      </w:hyperlink>
      <w:r>
        <w:rPr>
          <w:rFonts w:cs="Times New Roman"/>
          <w:kern w:val="0"/>
          <w:lang w:val="ru-RU"/>
        </w:rPr>
        <w:t xml:space="preserve"> настоящей государственной программы, необходимых для создания наиболее благоприятных и комфортных условий жизнедеятельности населения Челябинской области.</w:t>
      </w:r>
    </w:p>
    <w:p w:rsidR="00A25B94" w:rsidRDefault="00A25B94">
      <w:pPr>
        <w:suppressAutoHyphens w:val="0"/>
        <w:jc w:val="both"/>
        <w:textAlignment w:val="auto"/>
        <w:rPr>
          <w:rFonts w:cs="Times New Roman"/>
          <w:color w:val="7030A0"/>
          <w:kern w:val="0"/>
          <w:lang w:val="ru-RU" w:eastAsia="ru-RU"/>
        </w:rPr>
      </w:pPr>
    </w:p>
    <w:p w:rsidR="00A25B94" w:rsidRDefault="00A25B94">
      <w:pPr>
        <w:suppressAutoHyphens w:val="0"/>
        <w:jc w:val="center"/>
        <w:textAlignment w:val="auto"/>
        <w:rPr>
          <w:rFonts w:cs="Times New Roman"/>
          <w:color w:val="00000A"/>
          <w:kern w:val="0"/>
          <w:u w:val="single"/>
          <w:lang w:val="ru-RU"/>
        </w:rPr>
      </w:pPr>
    </w:p>
    <w:p w:rsidR="00A25B94" w:rsidRDefault="00A25B94">
      <w:pPr>
        <w:suppressAutoHyphens w:val="0"/>
        <w:jc w:val="center"/>
        <w:textAlignment w:val="auto"/>
        <w:outlineLvl w:val="1"/>
        <w:rPr>
          <w:rFonts w:cs="Times New Roman"/>
          <w:kern w:val="0"/>
          <w:lang w:val="ru-RU" w:eastAsia="ru-RU"/>
        </w:rPr>
      </w:pPr>
      <w:r>
        <w:rPr>
          <w:rFonts w:cs="Times New Roman"/>
          <w:kern w:val="0"/>
          <w:lang w:val="ru-RU" w:eastAsia="ru-RU"/>
        </w:rPr>
        <w:t>Раздел I</w:t>
      </w:r>
      <w:r>
        <w:rPr>
          <w:rFonts w:cs="Times New Roman"/>
          <w:kern w:val="0"/>
          <w:lang w:eastAsia="ru-RU"/>
        </w:rPr>
        <w:t>II</w:t>
      </w:r>
      <w:r>
        <w:rPr>
          <w:rFonts w:cs="Times New Roman"/>
          <w:kern w:val="0"/>
          <w:lang w:val="ru-RU" w:eastAsia="ru-RU"/>
        </w:rPr>
        <w:t>. ПЕРЕЧЕНЬ МЕРОПРИЯТИЙ МУНИЦИПАЛЬНОЙ ПРОГРАММЫ</w:t>
      </w:r>
    </w:p>
    <w:p w:rsidR="00A25B94" w:rsidRDefault="00A25B94">
      <w:pPr>
        <w:suppressAutoHyphens w:val="0"/>
        <w:ind w:firstLine="567"/>
        <w:jc w:val="center"/>
        <w:textAlignment w:val="auto"/>
        <w:outlineLvl w:val="1"/>
        <w:rPr>
          <w:rFonts w:cs="Times New Roman"/>
          <w:kern w:val="0"/>
          <w:lang w:val="ru-RU" w:eastAsia="ru-RU"/>
        </w:rPr>
      </w:pPr>
    </w:p>
    <w:p w:rsidR="00A25B94" w:rsidRPr="002D783C" w:rsidRDefault="00A25B94">
      <w:pPr>
        <w:pStyle w:val="af6"/>
        <w:suppressAutoHyphens w:val="0"/>
        <w:ind w:left="0" w:firstLine="567"/>
        <w:jc w:val="both"/>
        <w:textAlignment w:val="auto"/>
        <w:rPr>
          <w:lang w:val="ru-RU"/>
        </w:rPr>
      </w:pPr>
      <w:r>
        <w:rPr>
          <w:rFonts w:cs="Times New Roman"/>
          <w:kern w:val="0"/>
          <w:lang w:val="ru-RU"/>
        </w:rPr>
        <w:t xml:space="preserve">9. Мероприятия муниципальной  программы направлены на реализацию цели, предусмотренной </w:t>
      </w:r>
      <w:hyperlink w:anchor="sub_1012">
        <w:r>
          <w:rPr>
            <w:rStyle w:val="-"/>
            <w:rFonts w:cs="Times New Roman"/>
            <w:kern w:val="0"/>
            <w:lang w:val="ru-RU"/>
          </w:rPr>
          <w:t>пунктом</w:t>
        </w:r>
      </w:hyperlink>
      <w:r>
        <w:rPr>
          <w:rFonts w:cs="Times New Roman"/>
          <w:kern w:val="0"/>
          <w:lang w:val="ru-RU"/>
        </w:rPr>
        <w:t xml:space="preserve"> 6 настоящей муниципальной программы, и включают в себя организационные и финансово-экономические мероприятия, направленные на повышение уровня благоустройства общественных территорий, дворовых территорий многоквартирных домов, обустройство мест массового отдыха населения (городских парков), уровня благоустройства территорий, прилегающих к индивидуальным жилым домам, и земельных участков, предоставленных для их размещения.</w:t>
      </w:r>
    </w:p>
    <w:p w:rsidR="00A25B94" w:rsidRPr="002D783C" w:rsidRDefault="00A25B94">
      <w:pPr>
        <w:suppressAutoHyphens w:val="0"/>
        <w:ind w:firstLine="567"/>
        <w:jc w:val="both"/>
        <w:textAlignment w:val="auto"/>
        <w:rPr>
          <w:lang w:val="ru-RU"/>
        </w:rPr>
      </w:pPr>
      <w:r>
        <w:rPr>
          <w:rFonts w:cs="Times New Roman"/>
          <w:kern w:val="0"/>
          <w:lang w:val="ru-RU"/>
        </w:rPr>
        <w:t xml:space="preserve">Мероприятия муниципальной программы разработаны исходя из необходимости решения задачи, предусмотренной </w:t>
      </w:r>
      <w:hyperlink w:anchor="sub_1013">
        <w:r>
          <w:rPr>
            <w:rStyle w:val="-"/>
            <w:rFonts w:cs="Times New Roman"/>
            <w:kern w:val="0"/>
            <w:lang w:val="ru-RU"/>
          </w:rPr>
          <w:t>разделом II</w:t>
        </w:r>
      </w:hyperlink>
      <w:r>
        <w:rPr>
          <w:rFonts w:cs="Times New Roman"/>
          <w:kern w:val="0"/>
          <w:lang w:val="ru-RU"/>
        </w:rPr>
        <w:t xml:space="preserve"> настоящей муниципальной программы, с учетом финансовых ресурсов, выделяемых на финансирование настоящей муниципальной программы, и полномочий, закрепленных за органами местного самоуправления Челябинской области в соответствии действующим законодательством Российской Федерации и Челябинской области и муниципальными правовыми актами.</w:t>
      </w:r>
    </w:p>
    <w:p w:rsidR="000569AF" w:rsidRPr="000569AF" w:rsidRDefault="000569AF" w:rsidP="000569AF">
      <w:pPr>
        <w:suppressAutoHyphens w:val="0"/>
        <w:ind w:firstLine="720"/>
        <w:jc w:val="both"/>
        <w:rPr>
          <w:lang w:val="ru-RU"/>
        </w:rPr>
      </w:pPr>
      <w:r w:rsidRPr="000569AF">
        <w:rPr>
          <w:kern w:val="0"/>
          <w:lang w:val="ru-RU"/>
        </w:rPr>
        <w:t xml:space="preserve">Перечень мероприятий муниципальной программы приведен в </w:t>
      </w:r>
      <w:hyperlink w:anchor="sub_11">
        <w:r w:rsidRPr="000569AF">
          <w:rPr>
            <w:rStyle w:val="-"/>
            <w:kern w:val="0"/>
            <w:lang w:val="ru-RU"/>
          </w:rPr>
          <w:t>Приложении 1</w:t>
        </w:r>
      </w:hyperlink>
      <w:r w:rsidRPr="000569AF">
        <w:rPr>
          <w:kern w:val="0"/>
          <w:lang w:val="ru-RU"/>
        </w:rPr>
        <w:t xml:space="preserve"> к настоящей муниципальной  программе исходя из:</w:t>
      </w:r>
    </w:p>
    <w:p w:rsidR="000569AF" w:rsidRDefault="000569AF" w:rsidP="000569AF">
      <w:pPr>
        <w:suppressAutoHyphens w:val="0"/>
        <w:ind w:firstLine="567"/>
        <w:jc w:val="both"/>
        <w:outlineLvl w:val="1"/>
        <w:rPr>
          <w:b/>
          <w:bCs/>
          <w:kern w:val="0"/>
          <w:lang w:eastAsia="ru-RU"/>
        </w:rPr>
      </w:pPr>
      <w:r>
        <w:rPr>
          <w:b/>
          <w:bCs/>
          <w:kern w:val="0"/>
          <w:lang w:eastAsia="ru-RU"/>
        </w:rPr>
        <w:t>минимального перечня работ:</w:t>
      </w:r>
    </w:p>
    <w:p w:rsidR="000569AF" w:rsidRDefault="000569AF" w:rsidP="000569AF">
      <w:pPr>
        <w:numPr>
          <w:ilvl w:val="0"/>
          <w:numId w:val="9"/>
        </w:numPr>
        <w:suppressAutoHyphens w:val="0"/>
        <w:ind w:left="714" w:hanging="357"/>
        <w:jc w:val="both"/>
        <w:textAlignment w:val="auto"/>
        <w:outlineLvl w:val="1"/>
        <w:rPr>
          <w:kern w:val="0"/>
          <w:lang w:eastAsia="ru-RU"/>
        </w:rPr>
      </w:pPr>
      <w:r>
        <w:rPr>
          <w:kern w:val="0"/>
          <w:lang w:eastAsia="ru-RU"/>
        </w:rPr>
        <w:t>ремонт дворовых проездов;</w:t>
      </w:r>
    </w:p>
    <w:p w:rsidR="000569AF" w:rsidRPr="00C00412" w:rsidRDefault="000569AF" w:rsidP="000569AF">
      <w:pPr>
        <w:numPr>
          <w:ilvl w:val="0"/>
          <w:numId w:val="9"/>
        </w:numPr>
        <w:suppressAutoHyphens w:val="0"/>
        <w:ind w:left="714" w:hanging="357"/>
        <w:jc w:val="both"/>
        <w:textAlignment w:val="auto"/>
        <w:outlineLvl w:val="1"/>
        <w:rPr>
          <w:kern w:val="0"/>
          <w:lang w:eastAsia="ru-RU"/>
        </w:rPr>
      </w:pPr>
      <w:r w:rsidRPr="00C00412">
        <w:rPr>
          <w:color w:val="00000A"/>
          <w:kern w:val="0"/>
        </w:rPr>
        <w:t>ремонт тротуаров;</w:t>
      </w:r>
    </w:p>
    <w:p w:rsidR="000569AF" w:rsidRPr="00C00412" w:rsidRDefault="000569AF" w:rsidP="000569AF">
      <w:pPr>
        <w:numPr>
          <w:ilvl w:val="0"/>
          <w:numId w:val="9"/>
        </w:numPr>
        <w:suppressAutoHyphens w:val="0"/>
        <w:ind w:left="714" w:hanging="357"/>
        <w:jc w:val="both"/>
        <w:textAlignment w:val="auto"/>
        <w:outlineLvl w:val="1"/>
        <w:rPr>
          <w:kern w:val="0"/>
          <w:lang w:eastAsia="ru-RU"/>
        </w:rPr>
      </w:pPr>
      <w:r w:rsidRPr="00C00412">
        <w:rPr>
          <w:color w:val="00000A"/>
          <w:kern w:val="0"/>
        </w:rPr>
        <w:t>оборудование автомобильных парковок;</w:t>
      </w:r>
    </w:p>
    <w:p w:rsidR="000569AF" w:rsidRDefault="000569AF" w:rsidP="000569AF">
      <w:pPr>
        <w:numPr>
          <w:ilvl w:val="0"/>
          <w:numId w:val="9"/>
        </w:numPr>
        <w:suppressAutoHyphens w:val="0"/>
        <w:ind w:left="714" w:hanging="357"/>
        <w:jc w:val="both"/>
        <w:textAlignment w:val="auto"/>
        <w:outlineLvl w:val="1"/>
        <w:rPr>
          <w:kern w:val="0"/>
          <w:lang w:eastAsia="ru-RU"/>
        </w:rPr>
      </w:pPr>
      <w:r>
        <w:rPr>
          <w:kern w:val="0"/>
          <w:lang w:eastAsia="ru-RU"/>
        </w:rPr>
        <w:t>обеспечение освещения дворовых территорий;</w:t>
      </w:r>
    </w:p>
    <w:p w:rsidR="000569AF" w:rsidRDefault="000569AF" w:rsidP="000569AF">
      <w:pPr>
        <w:numPr>
          <w:ilvl w:val="0"/>
          <w:numId w:val="9"/>
        </w:numPr>
        <w:suppressAutoHyphens w:val="0"/>
        <w:ind w:left="714" w:hanging="357"/>
        <w:jc w:val="both"/>
        <w:textAlignment w:val="auto"/>
        <w:outlineLvl w:val="1"/>
        <w:rPr>
          <w:kern w:val="0"/>
          <w:lang w:eastAsia="ru-RU"/>
        </w:rPr>
      </w:pPr>
      <w:r>
        <w:rPr>
          <w:kern w:val="0"/>
          <w:lang w:eastAsia="ru-RU"/>
        </w:rPr>
        <w:t xml:space="preserve">установка скамеек, </w:t>
      </w:r>
    </w:p>
    <w:p w:rsidR="000569AF" w:rsidRDefault="000569AF" w:rsidP="000569AF">
      <w:pPr>
        <w:numPr>
          <w:ilvl w:val="0"/>
          <w:numId w:val="9"/>
        </w:numPr>
        <w:suppressAutoHyphens w:val="0"/>
        <w:ind w:left="714" w:hanging="357"/>
        <w:jc w:val="both"/>
        <w:textAlignment w:val="auto"/>
        <w:outlineLvl w:val="1"/>
        <w:rPr>
          <w:kern w:val="0"/>
          <w:lang w:eastAsia="ru-RU"/>
        </w:rPr>
      </w:pPr>
      <w:r>
        <w:rPr>
          <w:kern w:val="0"/>
          <w:lang w:eastAsia="ru-RU"/>
        </w:rPr>
        <w:t>установка урн;</w:t>
      </w:r>
    </w:p>
    <w:p w:rsidR="000569AF" w:rsidRPr="000569AF" w:rsidRDefault="000569AF" w:rsidP="000569AF">
      <w:pPr>
        <w:numPr>
          <w:ilvl w:val="0"/>
          <w:numId w:val="9"/>
        </w:numPr>
        <w:suppressAutoHyphens w:val="0"/>
        <w:ind w:left="714" w:hanging="357"/>
        <w:jc w:val="both"/>
        <w:textAlignment w:val="auto"/>
        <w:outlineLvl w:val="1"/>
        <w:rPr>
          <w:kern w:val="0"/>
          <w:lang w:val="ru-RU" w:eastAsia="ru-RU"/>
        </w:rPr>
      </w:pPr>
      <w:r w:rsidRPr="000569AF">
        <w:rPr>
          <w:kern w:val="0"/>
          <w:lang w:val="ru-RU" w:eastAsia="ru-RU"/>
        </w:rPr>
        <w:t>оборудование детских площадок и (или) спортивных площадок.</w:t>
      </w:r>
    </w:p>
    <w:p w:rsidR="000569AF" w:rsidRDefault="000569AF" w:rsidP="000569AF">
      <w:pPr>
        <w:suppressAutoHyphens w:val="0"/>
        <w:ind w:left="714"/>
        <w:jc w:val="both"/>
        <w:outlineLvl w:val="1"/>
        <w:rPr>
          <w:b/>
          <w:bCs/>
          <w:kern w:val="0"/>
          <w:lang w:eastAsia="ru-RU"/>
        </w:rPr>
      </w:pPr>
      <w:r>
        <w:rPr>
          <w:b/>
          <w:bCs/>
          <w:kern w:val="0"/>
          <w:lang w:eastAsia="ru-RU"/>
        </w:rPr>
        <w:t>и  дополнительного перечня работ:</w:t>
      </w:r>
    </w:p>
    <w:p w:rsidR="000569AF" w:rsidRDefault="000569AF" w:rsidP="000569AF">
      <w:pPr>
        <w:numPr>
          <w:ilvl w:val="0"/>
          <w:numId w:val="10"/>
        </w:numPr>
        <w:suppressAutoHyphens w:val="0"/>
        <w:spacing w:after="200" w:line="276" w:lineRule="auto"/>
        <w:ind w:left="709"/>
        <w:contextualSpacing/>
        <w:jc w:val="both"/>
        <w:textAlignment w:val="auto"/>
        <w:outlineLvl w:val="1"/>
        <w:rPr>
          <w:kern w:val="0"/>
          <w:lang w:eastAsia="ru-RU"/>
        </w:rPr>
      </w:pPr>
      <w:r>
        <w:rPr>
          <w:bCs/>
          <w:kern w:val="0"/>
          <w:lang w:eastAsia="ru-RU"/>
        </w:rPr>
        <w:t>у</w:t>
      </w:r>
      <w:r>
        <w:rPr>
          <w:kern w:val="0"/>
          <w:lang w:eastAsia="ru-RU"/>
        </w:rPr>
        <w:t>становка и ремонт ограждения;</w:t>
      </w:r>
    </w:p>
    <w:p w:rsidR="000569AF" w:rsidRDefault="000569AF" w:rsidP="000569AF">
      <w:pPr>
        <w:numPr>
          <w:ilvl w:val="0"/>
          <w:numId w:val="10"/>
        </w:numPr>
        <w:suppressAutoHyphens w:val="0"/>
        <w:spacing w:after="200" w:line="276" w:lineRule="auto"/>
        <w:ind w:left="709"/>
        <w:contextualSpacing/>
        <w:jc w:val="both"/>
        <w:textAlignment w:val="auto"/>
        <w:outlineLvl w:val="1"/>
        <w:rPr>
          <w:kern w:val="0"/>
          <w:lang w:eastAsia="ru-RU"/>
        </w:rPr>
      </w:pPr>
      <w:r>
        <w:rPr>
          <w:kern w:val="0"/>
          <w:lang w:eastAsia="ru-RU"/>
        </w:rPr>
        <w:t>озеленение территории;</w:t>
      </w:r>
    </w:p>
    <w:p w:rsidR="00A25B94" w:rsidRDefault="000569AF" w:rsidP="000569AF">
      <w:pPr>
        <w:numPr>
          <w:ilvl w:val="0"/>
          <w:numId w:val="3"/>
        </w:numPr>
        <w:suppressAutoHyphens w:val="0"/>
        <w:spacing w:after="200" w:line="276" w:lineRule="auto"/>
        <w:ind w:left="709"/>
        <w:contextualSpacing/>
        <w:jc w:val="both"/>
        <w:textAlignment w:val="auto"/>
        <w:outlineLvl w:val="1"/>
        <w:rPr>
          <w:rFonts w:cs="Times New Roman"/>
          <w:kern w:val="0"/>
          <w:lang w:val="ru-RU" w:eastAsia="ru-RU"/>
        </w:rPr>
      </w:pPr>
      <w:r>
        <w:rPr>
          <w:kern w:val="0"/>
          <w:lang w:eastAsia="ru-RU"/>
        </w:rPr>
        <w:t>иные виды работ.</w:t>
      </w:r>
    </w:p>
    <w:p w:rsidR="00A25B94" w:rsidRDefault="00A25B94">
      <w:pPr>
        <w:suppressAutoHyphens w:val="0"/>
        <w:ind w:firstLine="567"/>
        <w:jc w:val="both"/>
        <w:textAlignment w:val="auto"/>
        <w:outlineLvl w:val="1"/>
        <w:rPr>
          <w:rFonts w:cs="Times New Roman"/>
          <w:kern w:val="0"/>
          <w:lang w:val="ru-RU" w:eastAsia="ru-RU"/>
        </w:rPr>
      </w:pPr>
      <w:r>
        <w:rPr>
          <w:rFonts w:cs="Times New Roman"/>
          <w:kern w:val="0"/>
          <w:lang w:val="ru-RU" w:eastAsia="ru-RU"/>
        </w:rPr>
        <w:t>Заинтересованные лица (собственники многоквартирных домов)  вправе выбирать какие из видов работ, входящих в минимальный перечень работ по благоустройству дворовых территорий, они хотели бы сделать.</w:t>
      </w:r>
    </w:p>
    <w:p w:rsidR="00A25B94" w:rsidRDefault="00A25B94">
      <w:pPr>
        <w:suppressAutoHyphens w:val="0"/>
        <w:ind w:firstLine="567"/>
        <w:jc w:val="both"/>
        <w:textAlignment w:val="auto"/>
        <w:outlineLvl w:val="1"/>
        <w:rPr>
          <w:rFonts w:cs="Times New Roman"/>
          <w:kern w:val="0"/>
          <w:lang w:val="ru-RU" w:eastAsia="ru-RU"/>
        </w:rPr>
      </w:pPr>
      <w:r>
        <w:rPr>
          <w:rFonts w:cs="Times New Roman"/>
          <w:kern w:val="0"/>
          <w:lang w:val="ru-RU" w:eastAsia="ru-RU"/>
        </w:rPr>
        <w:t>Минимальный перечень работ по благоустройству дворовых территорий многоквартирных домов реализуется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A25B94" w:rsidRDefault="00A25B94">
      <w:pPr>
        <w:shd w:val="clear" w:color="auto" w:fill="FFFFFF"/>
        <w:suppressAutoHyphens w:val="0"/>
        <w:ind w:firstLine="567"/>
        <w:jc w:val="both"/>
        <w:textAlignment w:val="auto"/>
        <w:rPr>
          <w:rFonts w:ascii="yandex-sans" w:hAnsi="yandex-sans" w:cs="Times New Roman"/>
          <w:color w:val="000000"/>
          <w:kern w:val="0"/>
          <w:lang w:val="ru-RU" w:eastAsia="ru-RU"/>
        </w:rPr>
      </w:pPr>
      <w:r>
        <w:rPr>
          <w:rFonts w:ascii="yandex-sans" w:hAnsi="yandex-sans" w:cs="Times New Roman"/>
          <w:color w:val="000000"/>
          <w:kern w:val="0"/>
          <w:lang w:val="ru-RU" w:eastAsia="ru-RU"/>
        </w:rPr>
        <w:t>При выполнении работ по благоустройству дворовых территорий в соответствии с минимальным перечнем возможно финансовое и (или) трудовое участие заинтересованных лиц.</w:t>
      </w:r>
    </w:p>
    <w:p w:rsidR="00A25B94" w:rsidRDefault="00A25B94">
      <w:pPr>
        <w:shd w:val="clear" w:color="auto" w:fill="FFFFFF"/>
        <w:suppressAutoHyphens w:val="0"/>
        <w:ind w:firstLine="567"/>
        <w:jc w:val="both"/>
        <w:textAlignment w:val="auto"/>
        <w:rPr>
          <w:rFonts w:ascii="yandex-sans" w:hAnsi="yandex-sans" w:cs="Times New Roman"/>
          <w:color w:val="000000"/>
          <w:kern w:val="0"/>
          <w:lang w:val="ru-RU" w:eastAsia="ru-RU"/>
        </w:rPr>
      </w:pPr>
      <w:r>
        <w:rPr>
          <w:rFonts w:ascii="yandex-sans" w:hAnsi="yandex-sans" w:cs="Times New Roman"/>
          <w:color w:val="000000"/>
          <w:kern w:val="0"/>
          <w:lang w:val="ru-RU"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В частности, это может быть – подготовка дворовой </w:t>
      </w:r>
      <w:r>
        <w:rPr>
          <w:rFonts w:ascii="yandex-sans" w:hAnsi="yandex-sans" w:cs="Times New Roman"/>
          <w:color w:val="000000"/>
          <w:kern w:val="0"/>
          <w:lang w:val="ru-RU" w:eastAsia="ru-RU"/>
        </w:rPr>
        <w:lastRenderedPageBreak/>
        <w:t>территории (объекта) к началу работ (земляные работы, снятие старого оборудования, уборка мусора), покраска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A25B94" w:rsidRDefault="00A25B94">
      <w:pPr>
        <w:suppressAutoHyphens w:val="0"/>
        <w:ind w:firstLine="567"/>
        <w:jc w:val="both"/>
        <w:textAlignment w:val="auto"/>
        <w:outlineLvl w:val="1"/>
        <w:rPr>
          <w:rFonts w:cs="Times New Roman"/>
          <w:kern w:val="0"/>
          <w:lang w:val="ru-RU" w:eastAsia="ru-RU"/>
        </w:rPr>
      </w:pPr>
      <w:r>
        <w:rPr>
          <w:rFonts w:cs="Times New Roman"/>
          <w:kern w:val="0"/>
          <w:lang w:val="ru-RU" w:eastAsia="ru-RU"/>
        </w:rPr>
        <w:t>Дополнительный перечень работ по благоустройству дворовых территорий многоквартирных домов является открытым, при этом реализуется при условии финансового участия заинтересованных лиц (собственников многоквартирных домов).</w:t>
      </w:r>
    </w:p>
    <w:p w:rsidR="00A25B94" w:rsidRDefault="00A25B94">
      <w:pPr>
        <w:suppressAutoHyphens w:val="0"/>
        <w:ind w:firstLine="567"/>
        <w:jc w:val="both"/>
        <w:textAlignment w:val="auto"/>
        <w:outlineLvl w:val="1"/>
        <w:rPr>
          <w:rFonts w:cs="Times New Roman"/>
          <w:bCs/>
          <w:kern w:val="0"/>
          <w:lang w:val="ru-RU" w:eastAsia="ru-RU"/>
        </w:rPr>
      </w:pPr>
      <w:r>
        <w:rPr>
          <w:rFonts w:cs="Times New Roman"/>
          <w:kern w:val="0"/>
          <w:lang w:val="ru-RU" w:eastAsia="ru-RU"/>
        </w:rPr>
        <w:t>Нормативная стоимость (единичные расценки) работ по благоустройству, входящих в состав минимального перечня работ приведена в Приложении 5 к настоящей программе.</w:t>
      </w:r>
    </w:p>
    <w:p w:rsidR="00A25B94" w:rsidRDefault="00A25B94">
      <w:pPr>
        <w:suppressAutoHyphens w:val="0"/>
        <w:ind w:firstLine="567"/>
        <w:jc w:val="both"/>
        <w:textAlignment w:val="auto"/>
        <w:outlineLvl w:val="1"/>
        <w:rPr>
          <w:rFonts w:cs="Times New Roman"/>
          <w:color w:val="7030A0"/>
          <w:kern w:val="0"/>
          <w:lang w:val="ru-RU" w:eastAsia="ru-RU"/>
        </w:rPr>
      </w:pPr>
      <w:r>
        <w:rPr>
          <w:rFonts w:cs="Times New Roman"/>
          <w:kern w:val="0"/>
          <w:lang w:val="ru-RU" w:eastAsia="ru-RU"/>
        </w:rPr>
        <w:t>Дополнительные работы, подготовка проектов благоустройства, дизайн-проектов могут производиться, в том числе, за счет средств заинтересованных лиц</w:t>
      </w:r>
      <w:r>
        <w:rPr>
          <w:rFonts w:cs="Times New Roman"/>
          <w:color w:val="7030A0"/>
          <w:kern w:val="0"/>
          <w:lang w:val="ru-RU" w:eastAsia="ru-RU"/>
        </w:rPr>
        <w:t>.</w:t>
      </w:r>
    </w:p>
    <w:p w:rsidR="00A25B94" w:rsidRDefault="00A25B94">
      <w:pPr>
        <w:suppressAutoHyphens w:val="0"/>
        <w:ind w:firstLine="567"/>
        <w:jc w:val="both"/>
        <w:textAlignment w:val="auto"/>
        <w:outlineLvl w:val="1"/>
        <w:rPr>
          <w:rFonts w:cs="Times New Roman"/>
          <w:kern w:val="0"/>
          <w:lang w:val="ru-RU" w:eastAsia="ru-RU"/>
        </w:rPr>
      </w:pPr>
      <w:r>
        <w:rPr>
          <w:rFonts w:cs="Times New Roman"/>
          <w:kern w:val="0"/>
          <w:lang w:val="ru-RU" w:eastAsia="ru-RU"/>
        </w:rPr>
        <w:t>Адресный перечень дворовых территорий, общественных территорий, подлежащих благоустройству формируется на основании предложений граждан в соответствии с утвержденным постановлением  администрации Нязепетровского муниципального района от 10 марта 2017 года № 87 Порядком представления, рассмотрения и оценки предложений заинтересованных лиц о включении дворовой территории, наиболее посещаемой муниципальной общественной территории в муниципальную подпрограмму «Формирование современной городской среды муниципального образования Нязепетровское городское поселение на 2017 год», с учетом проведения инвентаризации дворовых территорий многоквартирных домов и общественных территорий.</w:t>
      </w:r>
    </w:p>
    <w:p w:rsidR="00A25B94" w:rsidRDefault="00A25B94">
      <w:pPr>
        <w:suppressAutoHyphens w:val="0"/>
        <w:ind w:firstLine="567"/>
        <w:jc w:val="both"/>
        <w:textAlignment w:val="auto"/>
        <w:outlineLvl w:val="1"/>
        <w:rPr>
          <w:rFonts w:cs="Times New Roman"/>
          <w:kern w:val="0"/>
          <w:lang w:val="ru-RU" w:eastAsia="ru-RU"/>
        </w:rPr>
      </w:pPr>
      <w:r>
        <w:rPr>
          <w:rFonts w:cs="Times New Roman"/>
          <w:kern w:val="0"/>
          <w:lang w:val="ru-RU" w:eastAsia="ru-RU"/>
        </w:rPr>
        <w:t>В целях представления предложений о благоустройстве дворовых территорий:</w:t>
      </w:r>
    </w:p>
    <w:p w:rsidR="00A25B94" w:rsidRDefault="00A25B94">
      <w:pPr>
        <w:suppressAutoHyphens w:val="0"/>
        <w:ind w:firstLine="567"/>
        <w:jc w:val="both"/>
        <w:textAlignment w:val="auto"/>
        <w:outlineLvl w:val="1"/>
        <w:rPr>
          <w:rFonts w:cs="Times New Roman"/>
          <w:kern w:val="0"/>
          <w:lang w:val="ru-RU" w:eastAsia="ru-RU"/>
        </w:rPr>
      </w:pPr>
      <w:r>
        <w:rPr>
          <w:rFonts w:cs="Times New Roman"/>
          <w:kern w:val="0"/>
          <w:lang w:val="ru-RU" w:eastAsia="ru-RU"/>
        </w:rPr>
        <w:t xml:space="preserve">- проводится предварительная информационная работа с собственниками помещений в многоквартирных домах с разъяснением им возможностей представления предложений о благоустройстве дворовых территорий с привлечением бюджетных средств и условий предоставления такой поддержки;  </w:t>
      </w:r>
    </w:p>
    <w:p w:rsidR="00A25B94" w:rsidRDefault="00A25B94">
      <w:pPr>
        <w:tabs>
          <w:tab w:val="left" w:pos="0"/>
        </w:tabs>
        <w:suppressAutoHyphens w:val="0"/>
        <w:ind w:firstLine="567"/>
        <w:textAlignment w:val="auto"/>
        <w:rPr>
          <w:rFonts w:cs="Times New Roman"/>
          <w:kern w:val="0"/>
          <w:lang w:val="ru-RU"/>
        </w:rPr>
      </w:pPr>
      <w:r>
        <w:rPr>
          <w:rFonts w:cs="Times New Roman"/>
          <w:kern w:val="0"/>
          <w:lang w:val="ru-RU" w:eastAsia="ru-RU"/>
        </w:rPr>
        <w:t xml:space="preserve">- направляются представители для участия в общих собраниях собственников помещений в многоквартирных домах, на которых принимаются решения о представлении предложений по дворовым территориям для включения в муниципальную программу </w:t>
      </w:r>
      <w:r>
        <w:rPr>
          <w:rFonts w:cs="Times New Roman"/>
          <w:kern w:val="0"/>
          <w:lang w:val="ru-RU"/>
        </w:rPr>
        <w:t>«Формирование современной городской среды в Нязепетровском муниципальном районе»</w:t>
      </w:r>
      <w:r>
        <w:rPr>
          <w:rFonts w:cs="Times New Roman"/>
          <w:kern w:val="0"/>
          <w:lang w:val="ru-RU" w:eastAsia="ru-RU"/>
        </w:rPr>
        <w:t>;</w:t>
      </w:r>
    </w:p>
    <w:p w:rsidR="00A25B94" w:rsidRDefault="00A25B94">
      <w:pPr>
        <w:suppressAutoHyphens w:val="0"/>
        <w:ind w:firstLine="567"/>
        <w:jc w:val="both"/>
        <w:textAlignment w:val="auto"/>
        <w:outlineLvl w:val="1"/>
        <w:rPr>
          <w:rFonts w:cs="Times New Roman"/>
          <w:kern w:val="0"/>
          <w:lang w:val="ru-RU" w:eastAsia="ru-RU"/>
        </w:rPr>
      </w:pPr>
      <w:r>
        <w:rPr>
          <w:rFonts w:cs="Times New Roman"/>
          <w:kern w:val="0"/>
          <w:lang w:val="ru-RU" w:eastAsia="ru-RU"/>
        </w:rPr>
        <w:t>- проводятся отдельные встречи с представителями советов многоквартирных домов, общественных организаций, лицами, осуществляющими управление многоквартирными домами, в целях разъяснением им возможностей представления собственниками помещений в многоквартирных домах предложений о благоустройстве дворовых территорий;</w:t>
      </w:r>
    </w:p>
    <w:p w:rsidR="00A25B94" w:rsidRDefault="00A25B94">
      <w:pPr>
        <w:suppressAutoHyphens w:val="0"/>
        <w:ind w:firstLine="567"/>
        <w:jc w:val="both"/>
        <w:textAlignment w:val="auto"/>
        <w:outlineLvl w:val="1"/>
        <w:rPr>
          <w:rFonts w:cs="Times New Roman"/>
          <w:kern w:val="0"/>
          <w:lang w:val="ru-RU" w:eastAsia="ru-RU"/>
        </w:rPr>
      </w:pPr>
      <w:r>
        <w:rPr>
          <w:rFonts w:cs="Times New Roman"/>
          <w:kern w:val="0"/>
          <w:lang w:val="ru-RU" w:eastAsia="ru-RU"/>
        </w:rPr>
        <w:t>- прием предложений о благоустройстве дворовых территорий осуществляется в различных форматах (по электронной почте, лично, на официальном сайте администрации Нязепетровского муниципального района).</w:t>
      </w:r>
    </w:p>
    <w:p w:rsidR="00A25B94" w:rsidRDefault="00A25B94">
      <w:pPr>
        <w:suppressAutoHyphens w:val="0"/>
        <w:ind w:firstLine="567"/>
        <w:jc w:val="both"/>
        <w:textAlignment w:val="auto"/>
        <w:outlineLvl w:val="1"/>
        <w:rPr>
          <w:rFonts w:cs="Times New Roman"/>
          <w:kern w:val="0"/>
          <w:lang w:val="ru-RU" w:eastAsia="ru-RU"/>
        </w:rPr>
      </w:pPr>
      <w:r>
        <w:rPr>
          <w:rFonts w:cs="Times New Roman"/>
          <w:kern w:val="0"/>
          <w:lang w:val="ru-RU" w:eastAsia="ru-RU"/>
        </w:rPr>
        <w:t>При представлении предложений гражданами по включению дворовых территорий в муниципальную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rsidR="00A25B94" w:rsidRDefault="00A25B94">
      <w:pPr>
        <w:suppressAutoHyphens w:val="0"/>
        <w:jc w:val="center"/>
        <w:textAlignment w:val="auto"/>
        <w:outlineLvl w:val="1"/>
        <w:rPr>
          <w:rFonts w:cs="Times New Roman"/>
          <w:color w:val="7030A0"/>
          <w:kern w:val="0"/>
          <w:lang w:val="ru-RU" w:eastAsia="ru-RU"/>
        </w:rPr>
      </w:pPr>
    </w:p>
    <w:p w:rsidR="00A25B94" w:rsidRDefault="00A25B94">
      <w:pPr>
        <w:suppressAutoHyphens w:val="0"/>
        <w:jc w:val="center"/>
        <w:textAlignment w:val="auto"/>
        <w:outlineLvl w:val="1"/>
        <w:rPr>
          <w:rFonts w:cs="Times New Roman"/>
          <w:color w:val="7030A0"/>
          <w:kern w:val="0"/>
          <w:lang w:val="ru-RU" w:eastAsia="ru-RU"/>
        </w:rPr>
      </w:pPr>
    </w:p>
    <w:p w:rsidR="00A25B94" w:rsidRDefault="00A25B94">
      <w:pPr>
        <w:suppressAutoHyphens w:val="0"/>
        <w:jc w:val="center"/>
        <w:textAlignment w:val="auto"/>
        <w:outlineLvl w:val="1"/>
        <w:rPr>
          <w:rFonts w:cs="Times New Roman"/>
          <w:kern w:val="0"/>
          <w:lang w:val="ru-RU" w:eastAsia="ru-RU"/>
        </w:rPr>
      </w:pPr>
      <w:r>
        <w:rPr>
          <w:rFonts w:cs="Times New Roman"/>
          <w:kern w:val="0"/>
          <w:lang w:val="ru-RU" w:eastAsia="ru-RU"/>
        </w:rPr>
        <w:t>Раздел V. РЕСУРСНОЕ ОБЕСПЕЧЕНИЕ ПРОГРАММЫ</w:t>
      </w:r>
    </w:p>
    <w:p w:rsidR="00A25B94" w:rsidRDefault="00A25B94">
      <w:pPr>
        <w:suppressAutoHyphens w:val="0"/>
        <w:jc w:val="center"/>
        <w:textAlignment w:val="auto"/>
        <w:outlineLvl w:val="1"/>
        <w:rPr>
          <w:rFonts w:cs="Times New Roman"/>
          <w:kern w:val="0"/>
          <w:lang w:val="ru-RU" w:eastAsia="ru-RU"/>
        </w:rPr>
      </w:pPr>
    </w:p>
    <w:p w:rsidR="000569AF" w:rsidRPr="000569AF" w:rsidRDefault="000569AF" w:rsidP="000569AF">
      <w:pPr>
        <w:suppressAutoHyphens w:val="0"/>
        <w:ind w:firstLine="567"/>
        <w:jc w:val="both"/>
        <w:outlineLvl w:val="1"/>
        <w:rPr>
          <w:kern w:val="0"/>
          <w:lang w:val="ru-RU" w:eastAsia="ru-RU"/>
        </w:rPr>
      </w:pPr>
      <w:r w:rsidRPr="000569AF">
        <w:rPr>
          <w:kern w:val="0"/>
          <w:lang w:val="ru-RU" w:eastAsia="ru-RU"/>
        </w:rPr>
        <w:t>10. Реализацию мероприятий муниципальной программы предполагается осуществлять за счет финансирования из средств федерального, областного и местного бюджетов.</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11. Общий объем финансирования муниципальной программы составляет 45 374,850 тыс. руб., в том числе за счет средств:</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федерального бюджета – 37 437,300 тыс. рублей;</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lastRenderedPageBreak/>
        <w:t>областного бюджета – 7 463,600 тыс. рублей;</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местного бюджета – 473,950 тыс. рублей.</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внебюджетные средства (средства заинтересованных лиц) - 0,000 тыс. руб.</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Из общего объема:</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1. Финансирование мероприятий по благоустройству дворовых территорий многоквартирных домов (в том числе 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 –24 284,330 тыс. руб., в том числе за счет средств:</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федерального бюджета 22 205,044 тыс. руб.;</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областного бюджета 1 791,956 тыс. руб.;</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местного бюджета 287,330 тыс. руб.;</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внебюджетных средств 0,000 тыс. руб.</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2. Финансирование мероприятий по благоустройству общественных территорий:</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16 626,320 тыс. руб., в том числе за счет средств:</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федерального бюджета 15 232,256 тыс. руб.;</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областного бюджета 1207,444 тыс. руб.;</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местного бюджета 186,620 тыс. руб.;</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внебюджетных средств 0,000 тыс. руб.</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3. Финансирование мероприятий по благоустройству мест массового отдыха населения (парков) – 4 464,200 тыс. руб. в том числе за счет средств:</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федерального бюджета 0,000 тыс. руб.;</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областного бюджета 4 464,200 тыс. руб.;</w:t>
      </w:r>
    </w:p>
    <w:p w:rsidR="00617A2E" w:rsidRPr="00617A2E" w:rsidRDefault="00617A2E" w:rsidP="00617A2E">
      <w:pPr>
        <w:suppressAutoHyphens w:val="0"/>
        <w:ind w:firstLine="567"/>
        <w:jc w:val="both"/>
        <w:textAlignment w:val="auto"/>
        <w:rPr>
          <w:kern w:val="0"/>
          <w:lang w:val="ru-RU" w:eastAsia="ru-RU"/>
        </w:rPr>
      </w:pPr>
      <w:r w:rsidRPr="00617A2E">
        <w:rPr>
          <w:kern w:val="0"/>
          <w:lang w:val="ru-RU" w:eastAsia="ru-RU"/>
        </w:rPr>
        <w:t>местного бюджета 0,000 тыс. руб.;</w:t>
      </w:r>
    </w:p>
    <w:p w:rsidR="00A25B94" w:rsidRDefault="00617A2E" w:rsidP="00617A2E">
      <w:pPr>
        <w:suppressAutoHyphens w:val="0"/>
        <w:ind w:firstLine="567"/>
        <w:jc w:val="both"/>
        <w:textAlignment w:val="auto"/>
        <w:rPr>
          <w:rFonts w:cs="Times New Roman"/>
          <w:kern w:val="0"/>
          <w:lang w:val="ru-RU" w:eastAsia="ru-RU"/>
        </w:rPr>
      </w:pPr>
      <w:r w:rsidRPr="00617A2E">
        <w:rPr>
          <w:kern w:val="0"/>
          <w:lang w:val="ru-RU" w:eastAsia="ru-RU"/>
        </w:rPr>
        <w:t>внебюджетных средств 0,000 тыс. руб</w:t>
      </w:r>
      <w:r w:rsidR="00A25B94">
        <w:rPr>
          <w:rFonts w:cs="Times New Roman"/>
          <w:kern w:val="0"/>
          <w:lang w:val="ru-RU" w:eastAsia="ru-RU"/>
        </w:rPr>
        <w:t>.</w:t>
      </w:r>
    </w:p>
    <w:p w:rsidR="00A25B94" w:rsidRDefault="00A25B94">
      <w:pPr>
        <w:suppressAutoHyphens w:val="0"/>
        <w:ind w:firstLine="567"/>
        <w:jc w:val="both"/>
        <w:textAlignment w:val="auto"/>
        <w:rPr>
          <w:rFonts w:cs="Times New Roman"/>
          <w:kern w:val="0"/>
          <w:u w:val="single"/>
          <w:lang w:val="ru-RU"/>
        </w:rPr>
      </w:pPr>
    </w:p>
    <w:p w:rsidR="00A25B94" w:rsidRDefault="00A25B94">
      <w:pPr>
        <w:ind w:firstLine="851"/>
        <w:jc w:val="both"/>
        <w:rPr>
          <w:color w:val="7030A0"/>
          <w:lang w:val="ru-RU"/>
        </w:rPr>
      </w:pPr>
    </w:p>
    <w:p w:rsidR="00A25B94" w:rsidRDefault="00A25B94">
      <w:pPr>
        <w:suppressAutoHyphens w:val="0"/>
        <w:jc w:val="center"/>
        <w:textAlignment w:val="auto"/>
        <w:outlineLvl w:val="1"/>
        <w:rPr>
          <w:rFonts w:cs="Times New Roman"/>
          <w:kern w:val="0"/>
          <w:lang w:val="ru-RU" w:eastAsia="ru-RU"/>
        </w:rPr>
      </w:pPr>
      <w:r>
        <w:rPr>
          <w:rFonts w:cs="Times New Roman"/>
          <w:kern w:val="0"/>
          <w:lang w:val="ru-RU" w:eastAsia="ru-RU"/>
        </w:rPr>
        <w:t>Раздел VI. ОРГАНИЗАЦИЯ УПРАВЛЕНИЯ И МЕХЗАНИЗМ ВЫПОЛНЕНИЯ</w:t>
      </w:r>
    </w:p>
    <w:p w:rsidR="00A25B94" w:rsidRDefault="00A25B94">
      <w:pPr>
        <w:suppressAutoHyphens w:val="0"/>
        <w:jc w:val="center"/>
        <w:textAlignment w:val="auto"/>
        <w:rPr>
          <w:rFonts w:cs="Times New Roman"/>
          <w:kern w:val="0"/>
          <w:lang w:val="ru-RU" w:eastAsia="ru-RU"/>
        </w:rPr>
      </w:pPr>
      <w:r>
        <w:rPr>
          <w:rFonts w:cs="Times New Roman"/>
          <w:kern w:val="0"/>
          <w:lang w:val="ru-RU" w:eastAsia="ru-RU"/>
        </w:rPr>
        <w:t>МЕРОПРИЯТИЙ ПРОГРАММЫ</w:t>
      </w:r>
    </w:p>
    <w:p w:rsidR="00A25B94" w:rsidRDefault="00A25B94">
      <w:pPr>
        <w:ind w:firstLine="851"/>
        <w:rPr>
          <w:b/>
          <w:sz w:val="28"/>
          <w:szCs w:val="28"/>
          <w:lang w:val="ru-RU"/>
        </w:rPr>
      </w:pPr>
    </w:p>
    <w:p w:rsidR="00A25B94" w:rsidRDefault="00A25B94">
      <w:pPr>
        <w:ind w:firstLine="567"/>
        <w:jc w:val="both"/>
        <w:rPr>
          <w:rFonts w:cs="Times New Roman"/>
          <w:kern w:val="0"/>
          <w:lang w:val="ru-RU" w:eastAsia="ru-RU"/>
        </w:rPr>
      </w:pPr>
      <w:r>
        <w:rPr>
          <w:lang w:val="ru-RU"/>
        </w:rPr>
        <w:t xml:space="preserve">14. Ответственным исполнителем муниципальной программы является </w:t>
      </w:r>
      <w:r>
        <w:rPr>
          <w:rFonts w:cs="Times New Roman"/>
          <w:kern w:val="0"/>
          <w:lang w:val="ru-RU" w:eastAsia="ru-RU"/>
        </w:rPr>
        <w:t>Муниципальное казенное учреждение «Управление жилищно-коммунального хозяйства Нязепетровского муниципального района Челябинской области» (МКУ Нязепетровское УЖКХ).</w:t>
      </w:r>
    </w:p>
    <w:p w:rsidR="00A25B94" w:rsidRDefault="00A25B94">
      <w:pPr>
        <w:ind w:firstLine="851"/>
        <w:jc w:val="both"/>
        <w:rPr>
          <w:rFonts w:cs="Times New Roman"/>
          <w:kern w:val="0"/>
          <w:lang w:val="ru-RU" w:eastAsia="ru-RU"/>
        </w:rPr>
      </w:pPr>
      <w:r>
        <w:rPr>
          <w:lang w:val="ru-RU"/>
        </w:rPr>
        <w:t xml:space="preserve">Участниками реализации мероприятий программы (соисполнителями) являются:  </w:t>
      </w:r>
      <w:r>
        <w:rPr>
          <w:rFonts w:cs="Times New Roman"/>
          <w:kern w:val="0"/>
          <w:lang w:val="ru-RU" w:eastAsia="ru-RU"/>
        </w:rPr>
        <w:t>Администрация Нязепетровского муниципального района, администрации поселений Нязепетровского муниципального района.</w:t>
      </w:r>
    </w:p>
    <w:p w:rsidR="00A25B94" w:rsidRDefault="00A25B94">
      <w:pPr>
        <w:suppressAutoHyphens w:val="0"/>
        <w:ind w:firstLine="567"/>
        <w:jc w:val="both"/>
        <w:textAlignment w:val="auto"/>
        <w:rPr>
          <w:rFonts w:cs="Times New Roman"/>
          <w:kern w:val="0"/>
          <w:lang w:val="ru-RU"/>
        </w:rPr>
      </w:pPr>
      <w:r>
        <w:rPr>
          <w:rFonts w:cs="Times New Roman"/>
          <w:kern w:val="0"/>
          <w:lang w:val="ru-RU"/>
        </w:rPr>
        <w:t>15. Механизм реализации муниципальной программы включает в себя:</w:t>
      </w:r>
    </w:p>
    <w:p w:rsidR="00A25B94" w:rsidRDefault="00A25B94">
      <w:pPr>
        <w:suppressAutoHyphens w:val="0"/>
        <w:ind w:firstLine="567"/>
        <w:jc w:val="both"/>
        <w:textAlignment w:val="auto"/>
        <w:rPr>
          <w:rFonts w:cs="Times New Roman"/>
          <w:kern w:val="0"/>
          <w:lang w:val="ru-RU"/>
        </w:rPr>
      </w:pPr>
      <w:r>
        <w:rPr>
          <w:rFonts w:cs="Times New Roman"/>
          <w:kern w:val="0"/>
          <w:lang w:val="ru-RU"/>
        </w:rPr>
        <w:t>своевременное выполнение мероприятий, целевое и эффективное использование бюджетных средств, выделяемых на их реализацию;</w:t>
      </w:r>
    </w:p>
    <w:p w:rsidR="00A25B94" w:rsidRDefault="00A25B94">
      <w:pPr>
        <w:suppressAutoHyphens w:val="0"/>
        <w:ind w:firstLine="567"/>
        <w:jc w:val="both"/>
        <w:textAlignment w:val="auto"/>
        <w:rPr>
          <w:rFonts w:cs="Times New Roman"/>
          <w:kern w:val="0"/>
          <w:lang w:val="ru-RU"/>
        </w:rPr>
      </w:pPr>
      <w:r>
        <w:rPr>
          <w:rFonts w:cs="Times New Roman"/>
          <w:kern w:val="0"/>
          <w:lang w:val="ru-RU"/>
        </w:rPr>
        <w:t>подготовку проектов нормативно-правовых актов о внесении в установленном порядке изменений и дополнений в муниципальную программу;</w:t>
      </w:r>
    </w:p>
    <w:p w:rsidR="00A25B94" w:rsidRDefault="00A25B94">
      <w:pPr>
        <w:suppressAutoHyphens w:val="0"/>
        <w:ind w:firstLine="567"/>
        <w:jc w:val="both"/>
        <w:textAlignment w:val="auto"/>
        <w:rPr>
          <w:rFonts w:cs="Times New Roman"/>
          <w:kern w:val="0"/>
          <w:lang w:val="ru-RU"/>
        </w:rPr>
      </w:pPr>
      <w:r>
        <w:rPr>
          <w:rFonts w:cs="Times New Roman"/>
          <w:kern w:val="0"/>
          <w:lang w:val="ru-RU"/>
        </w:rPr>
        <w:t>оценку эффективности реализации мероприятий муниципальной подпрограммы;</w:t>
      </w:r>
    </w:p>
    <w:p w:rsidR="00A25B94" w:rsidRDefault="00A25B94">
      <w:pPr>
        <w:suppressAutoHyphens w:val="0"/>
        <w:ind w:firstLine="567"/>
        <w:jc w:val="both"/>
        <w:textAlignment w:val="auto"/>
        <w:rPr>
          <w:rFonts w:cs="Times New Roman"/>
          <w:kern w:val="0"/>
          <w:lang w:val="ru-RU"/>
        </w:rPr>
      </w:pPr>
      <w:r>
        <w:rPr>
          <w:rFonts w:cs="Times New Roman"/>
          <w:kern w:val="0"/>
          <w:lang w:val="ru-RU"/>
        </w:rPr>
        <w:t>подготовку отчета о реализации муниципальной программы и достигнутых результатов.</w:t>
      </w:r>
    </w:p>
    <w:p w:rsidR="00A25B94" w:rsidRDefault="00A25B94">
      <w:pPr>
        <w:suppressAutoHyphens w:val="0"/>
        <w:ind w:firstLine="567"/>
        <w:jc w:val="both"/>
        <w:textAlignment w:val="auto"/>
        <w:rPr>
          <w:rFonts w:cs="Times New Roman"/>
          <w:kern w:val="0"/>
          <w:lang w:val="ru-RU"/>
        </w:rPr>
      </w:pPr>
      <w:r>
        <w:rPr>
          <w:rFonts w:cs="Times New Roman"/>
          <w:kern w:val="0"/>
          <w:lang w:val="ru-RU"/>
        </w:rPr>
        <w:t>Отчет о реализации и оценке эффективности муниципальной программы подготавливается до 1 марта года, следующего за отчетным, и направляется в управление экономического развития администрации Нязепетровского муниципального района.</w:t>
      </w:r>
    </w:p>
    <w:p w:rsidR="00A25B94" w:rsidRDefault="00A25B94">
      <w:pPr>
        <w:ind w:firstLine="567"/>
        <w:jc w:val="both"/>
        <w:rPr>
          <w:lang w:val="ru-RU"/>
        </w:rPr>
      </w:pPr>
      <w:r>
        <w:rPr>
          <w:lang w:val="ru-RU"/>
        </w:rPr>
        <w:t>16. Обязательства участников реализации мероприятий:</w:t>
      </w:r>
    </w:p>
    <w:p w:rsidR="00A25B94" w:rsidRDefault="00A25B94">
      <w:pPr>
        <w:ind w:firstLine="567"/>
        <w:jc w:val="both"/>
        <w:rPr>
          <w:lang w:val="ru-RU"/>
        </w:rPr>
      </w:pPr>
      <w:r>
        <w:rPr>
          <w:lang w:val="ru-RU"/>
        </w:rPr>
        <w:t>1) осуществляют планирование и организацию работ по благоустройству территорий населенных пунктов Нязепетровского муниципального района;</w:t>
      </w:r>
    </w:p>
    <w:p w:rsidR="00A25B94" w:rsidRDefault="00A25B94">
      <w:pPr>
        <w:ind w:firstLine="567"/>
        <w:jc w:val="both"/>
        <w:rPr>
          <w:lang w:val="ru-RU"/>
        </w:rPr>
      </w:pPr>
      <w:r>
        <w:rPr>
          <w:lang w:val="ru-RU"/>
        </w:rPr>
        <w:lastRenderedPageBreak/>
        <w:t>2) обеспечивают проведение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в состав которых входят населенные пункты с численностью свыше 1000 человек, в соответствии с порядком, регламентирующим процедуру инвентаризации (приложение 4 к настоящей программе);</w:t>
      </w:r>
    </w:p>
    <w:p w:rsidR="00A25B94" w:rsidRDefault="00A25B94">
      <w:pPr>
        <w:ind w:firstLine="567"/>
        <w:jc w:val="both"/>
        <w:rPr>
          <w:lang w:val="ru-RU"/>
        </w:rPr>
      </w:pPr>
      <w:r>
        <w:rPr>
          <w:lang w:val="ru-RU"/>
        </w:rPr>
        <w:t>3) обеспечивают проведение работ по образованию земельных участков, на которых расположены многоквартирные дома, благоустройство которых планируется в рамках муниципальной программы.</w:t>
      </w:r>
    </w:p>
    <w:p w:rsidR="00A25B94" w:rsidRDefault="00A25B94">
      <w:pPr>
        <w:ind w:firstLine="567"/>
        <w:jc w:val="both"/>
        <w:rPr>
          <w:lang w:val="ru-RU"/>
        </w:rPr>
      </w:pPr>
      <w:r>
        <w:rPr>
          <w:lang w:val="ru-RU"/>
        </w:rPr>
        <w:t>4) обеспечивают разработку и принятие муниципальной программы формирования современной городской среды с учетом проведения общественных обсуждений (срок обсуждения - не менее 30 дней со дня опубликования соответствующего проекта муниципальной программы), в том числе при внесении в них изменений;</w:t>
      </w:r>
    </w:p>
    <w:p w:rsidR="00A25B94" w:rsidRDefault="00A25B94">
      <w:pPr>
        <w:ind w:firstLine="567"/>
        <w:jc w:val="both"/>
        <w:rPr>
          <w:lang w:val="ru-RU"/>
        </w:rPr>
      </w:pPr>
      <w:r>
        <w:rPr>
          <w:lang w:val="ru-RU"/>
        </w:rPr>
        <w:t>5) обеспечивают учет предложений заинтересованных лиц о включении дворовой территории, общественной территории в муниципальную программу;</w:t>
      </w:r>
    </w:p>
    <w:p w:rsidR="00A25B94" w:rsidRDefault="00A25B94">
      <w:pPr>
        <w:ind w:firstLine="567"/>
        <w:jc w:val="both"/>
        <w:rPr>
          <w:lang w:val="ru-RU"/>
        </w:rPr>
      </w:pPr>
      <w:r>
        <w:rPr>
          <w:lang w:val="ru-RU"/>
        </w:rPr>
        <w:t>6) обеспечивают утверждение не позднее 1 марта текущего года с учетом обсуждения с представителями заинтересованных лиц дизайн-проектов благоустройства каждой дворовой территории, благоустройство которой планируется в рамках муниципальной программы в текущем году, а также дизайн-проектов благоустройства общественной территории, разработанных в соответствии с требованиями правил благоустройства. В указанные дизайн-проекты включаются текстовое и визуальное описания предлагаемого проекта, в том числе его концепция и перечень (в том числе визуализированный) элементов благоустройства, предлагаемых к размещению на соответствующей территории;</w:t>
      </w:r>
    </w:p>
    <w:p w:rsidR="00A25B94" w:rsidRDefault="00A25B94">
      <w:pPr>
        <w:ind w:firstLine="567"/>
        <w:jc w:val="both"/>
        <w:rPr>
          <w:lang w:val="ru-RU"/>
        </w:rPr>
      </w:pPr>
      <w:r>
        <w:rPr>
          <w:lang w:val="ru-RU"/>
        </w:rPr>
        <w:t>7) обеспечивают условие</w:t>
      </w:r>
      <w:r>
        <w:rPr>
          <w:shd w:val="clear" w:color="auto" w:fill="FFFFFF"/>
          <w:lang w:val="ru-RU"/>
        </w:rPr>
        <w:t>об обязательном установлении минимального 3-летнего гарантийного срока на результаты выполненных работ по благоустройству дворовых и общественных территорий, софинансируемых за счет средств субсидии из бюджета субъекта Российской Федерации, а также условия</w:t>
      </w:r>
      <w:r>
        <w:rPr>
          <w:lang w:val="ru-RU"/>
        </w:rPr>
        <w:t xml:space="preserve">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соглашения на выполнение работ по благоустройству дворовых территорий, за исключением случаев обжалования действия (бездействия) заказчика и (или) комиссии по осуществлению закупок и (или) оператора электронной площадки при осуществлении закупки товаров, работ и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 за исключением случаев проведения повторного конкурса или новой закупки, если конкурс признан несостоявшимся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 за исключением 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A25B94" w:rsidRDefault="00A25B94">
      <w:pPr>
        <w:ind w:firstLine="567"/>
        <w:jc w:val="both"/>
        <w:rPr>
          <w:lang w:val="ru-RU"/>
        </w:rPr>
      </w:pPr>
      <w:r>
        <w:rPr>
          <w:lang w:val="ru-RU"/>
        </w:rPr>
        <w:t xml:space="preserve">8) обеспечивают синхронизацию выполнения работ в рамках муниципальной программы с реализуемыми на территории муниципального образования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w:t>
      </w:r>
      <w:r>
        <w:rPr>
          <w:lang w:val="ru-RU"/>
        </w:rPr>
        <w:lastRenderedPageBreak/>
        <w:t xml:space="preserve">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программ, утвержденными Минстроем РФ. </w:t>
      </w:r>
    </w:p>
    <w:p w:rsidR="00A25B94" w:rsidRDefault="00A25B94">
      <w:pPr>
        <w:ind w:firstLine="567"/>
        <w:jc w:val="both"/>
        <w:rPr>
          <w:lang w:val="ru-RU"/>
        </w:rPr>
      </w:pPr>
      <w:r>
        <w:rPr>
          <w:lang w:val="ru-RU"/>
        </w:rPr>
        <w:t>9) обеспечивают синхронизацию выполнения работ в рамках муниципальной программы с реализуемыми на территории муниципального образования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A25B94" w:rsidRDefault="00A25B94">
      <w:pPr>
        <w:ind w:firstLine="567"/>
        <w:jc w:val="both"/>
        <w:rPr>
          <w:lang w:val="ru-RU"/>
        </w:rPr>
      </w:pPr>
      <w:r>
        <w:rPr>
          <w:lang w:val="ru-RU"/>
        </w:rPr>
        <w:t>10) обеспечивают проведение мероприятий по благоустройству дворовых территорий многоквартирных домов,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25B94" w:rsidRDefault="00A25B94">
      <w:pPr>
        <w:ind w:firstLine="567"/>
        <w:jc w:val="both"/>
        <w:rPr>
          <w:lang w:val="ru-RU"/>
        </w:rPr>
      </w:pPr>
      <w:r>
        <w:rPr>
          <w:lang w:val="ru-RU"/>
        </w:rPr>
        <w:t>11) обеспечивают привлечение к выполнению работ по благоустройству дворовых территорий студенческих строительных отрядов;</w:t>
      </w:r>
    </w:p>
    <w:p w:rsidR="00A25B94" w:rsidRDefault="00A25B94">
      <w:pPr>
        <w:ind w:firstLine="567"/>
        <w:jc w:val="both"/>
        <w:rPr>
          <w:lang w:val="ru-RU"/>
        </w:rPr>
      </w:pPr>
      <w:r>
        <w:rPr>
          <w:lang w:val="ru-RU"/>
        </w:rPr>
        <w:t xml:space="preserve">12) </w:t>
      </w:r>
      <w:r>
        <w:rPr>
          <w:rFonts w:cs="Times New Roman"/>
          <w:kern w:val="0"/>
          <w:lang w:val="ru-RU"/>
        </w:rPr>
        <w:t>обеспечивают реализацию мероприятий по созданию условий для привлечения добровольцев (волонтеров) к участию в реализации мероприятий по благоустройству территорий;</w:t>
      </w:r>
    </w:p>
    <w:p w:rsidR="00A25B94" w:rsidRDefault="00A25B94">
      <w:pPr>
        <w:shd w:val="clear" w:color="auto" w:fill="FFFFFF"/>
        <w:suppressAutoHyphens w:val="0"/>
        <w:ind w:firstLine="567"/>
        <w:jc w:val="both"/>
        <w:textAlignment w:val="auto"/>
        <w:rPr>
          <w:rFonts w:ascii="yandex-sans" w:hAnsi="yandex-sans" w:cs="Times New Roman"/>
          <w:color w:val="000000"/>
          <w:kern w:val="0"/>
          <w:sz w:val="23"/>
          <w:szCs w:val="23"/>
          <w:lang w:val="ru-RU" w:eastAsia="ru-RU"/>
        </w:rPr>
      </w:pPr>
      <w:r>
        <w:rPr>
          <w:lang w:val="ru-RU"/>
        </w:rPr>
        <w:t>13)</w:t>
      </w:r>
      <w:r>
        <w:rPr>
          <w:rFonts w:ascii="yandex-sans" w:hAnsi="yandex-sans" w:cs="Times New Roman"/>
          <w:color w:val="000000"/>
          <w:kern w:val="0"/>
          <w:sz w:val="23"/>
          <w:szCs w:val="23"/>
          <w:lang w:val="ru-RU" w:eastAsia="ru-RU"/>
        </w:rPr>
        <w:t>обеспечивают создание мероприятий по преобразованию отрасли городского хозяйства посредством внедрения цифровых технологий и платформенных решений (далее — цифровизации городского хозяйства) из перечня мероприятий, предусмотренных методическими рекомендациями по цифровизации городского хозяйства, утверждаемыми Министерством строительства и жилищно-коммунального хозяйства Российской Федерации;</w:t>
      </w:r>
    </w:p>
    <w:p w:rsidR="00A25B94" w:rsidRDefault="00A25B94">
      <w:pPr>
        <w:ind w:firstLine="567"/>
        <w:jc w:val="both"/>
        <w:rPr>
          <w:lang w:val="ru-RU"/>
        </w:rPr>
      </w:pPr>
      <w:r>
        <w:rPr>
          <w:lang w:val="ru-RU"/>
        </w:rPr>
        <w:t>14) обеспечивают заключение соглашений по благоустройству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а также территорий, прилегающих к индивидуальным жилым домам, и земельных участков, предоставленных для строительства индивидуальных жилых домов;</w:t>
      </w:r>
    </w:p>
    <w:p w:rsidR="00A25B94" w:rsidRDefault="00A25B94">
      <w:pPr>
        <w:ind w:firstLine="567"/>
        <w:jc w:val="both"/>
        <w:rPr>
          <w:lang w:val="ru-RU"/>
        </w:rPr>
      </w:pPr>
      <w:r>
        <w:rPr>
          <w:lang w:val="ru-RU"/>
        </w:rPr>
        <w:t>13) осуществляют софинансирование мероприятий указанной муниципальной программы, исходя из объемов финансирования, предусмотренных на соответствующие цели в местных бюджетах, а также объемов софинансирования за счет средств федерального и областного бюджетов, перечисленных в виде субсидий в местный бюджет, внебюджетных источников;</w:t>
      </w:r>
    </w:p>
    <w:p w:rsidR="00A25B94" w:rsidRDefault="00A25B94">
      <w:pPr>
        <w:ind w:firstLine="567"/>
        <w:jc w:val="both"/>
        <w:rPr>
          <w:lang w:val="ru-RU"/>
        </w:rPr>
      </w:pPr>
      <w:r>
        <w:rPr>
          <w:lang w:val="ru-RU"/>
        </w:rPr>
        <w:t>14) обеспечивают размещение в государственной информационной системе жилищно-коммунального хозяйства информации о реализации муниципальной программы на территории поселения;</w:t>
      </w:r>
    </w:p>
    <w:p w:rsidR="00A25B94" w:rsidRDefault="00A25B94">
      <w:pPr>
        <w:ind w:firstLine="567"/>
        <w:jc w:val="both"/>
        <w:rPr>
          <w:lang w:val="ru-RU"/>
        </w:rPr>
      </w:pPr>
      <w:r>
        <w:rPr>
          <w:lang w:val="ru-RU"/>
        </w:rPr>
        <w:t>15) осуществляют контроль за ходом реализации указанной муниципальной программы, включая проведение оценки предложений заинтересованных лиц;</w:t>
      </w:r>
    </w:p>
    <w:p w:rsidR="00A25B94" w:rsidRDefault="00A25B94">
      <w:pPr>
        <w:ind w:firstLine="567"/>
        <w:jc w:val="both"/>
        <w:rPr>
          <w:lang w:val="ru-RU"/>
        </w:rPr>
      </w:pPr>
      <w:r>
        <w:rPr>
          <w:lang w:val="ru-RU"/>
        </w:rPr>
        <w:t>16) осуществляют представление ответственному исполнителю государственной программы отчета об использовании средств, полученных в виде субсидий на реализацию указанной муниципальной программы, ежемесячно в срок до 5 числа месяца, следующего за отчетным;</w:t>
      </w:r>
    </w:p>
    <w:p w:rsidR="00A25B94" w:rsidRDefault="00A25B94">
      <w:pPr>
        <w:ind w:firstLine="567"/>
        <w:jc w:val="both"/>
        <w:rPr>
          <w:lang w:val="ru-RU"/>
        </w:rPr>
      </w:pPr>
      <w:r>
        <w:rPr>
          <w:lang w:val="ru-RU"/>
        </w:rPr>
        <w:t>17) несут предусмотренную законодательством ответственность за нецелевое использование полученных в рамках настоящей муниципальной программы субсидий.</w:t>
      </w:r>
    </w:p>
    <w:p w:rsidR="00A25B94" w:rsidRDefault="00A25B94">
      <w:pPr>
        <w:suppressAutoHyphens w:val="0"/>
        <w:ind w:firstLine="567"/>
        <w:jc w:val="both"/>
        <w:textAlignment w:val="auto"/>
        <w:rPr>
          <w:rFonts w:cs="Times New Roman"/>
          <w:kern w:val="0"/>
          <w:lang w:val="ru-RU"/>
        </w:rPr>
      </w:pPr>
      <w:r>
        <w:rPr>
          <w:rFonts w:cs="Times New Roman"/>
          <w:kern w:val="0"/>
          <w:lang w:val="ru-RU"/>
        </w:rPr>
        <w:t>Контроль и координацию реализации муниципальной программы осуществляет Общественная комиссия оценки и обсуждения проектов и предложений по благоустройству утвержденная распоряжением администрации Нязепетровского муниципального района от 21 февраля 2017 года № 73.</w:t>
      </w:r>
    </w:p>
    <w:p w:rsidR="00A25B94" w:rsidRDefault="00A25B94">
      <w:pPr>
        <w:suppressAutoHyphens w:val="0"/>
        <w:ind w:firstLine="567"/>
        <w:jc w:val="both"/>
        <w:textAlignment w:val="auto"/>
        <w:rPr>
          <w:rFonts w:cs="Times New Roman"/>
          <w:kern w:val="0"/>
          <w:lang w:val="ru-RU"/>
        </w:rPr>
      </w:pPr>
      <w:r>
        <w:rPr>
          <w:rFonts w:cs="Times New Roman"/>
          <w:kern w:val="0"/>
          <w:lang w:val="ru-RU"/>
        </w:rPr>
        <w:t xml:space="preserve">Общественная комиссия проводит оценку предложений граждан и организаций, осуществляет контроль  за реализацией муниципальной программы после ее утверждения, проводит оценку решения администрации поселений об исключении из адресного перечня </w:t>
      </w:r>
      <w:r>
        <w:rPr>
          <w:rFonts w:cs="Times New Roman"/>
          <w:kern w:val="0"/>
          <w:lang w:val="ru-RU"/>
        </w:rPr>
        <w:lastRenderedPageBreak/>
        <w:t>дворовых и общественных территорий, подлежащих благоустройству в рамках муниципальной программы, расположенные вблизи многоквартирных домов, физический износ основных конструктивных элементов (крыша, стены, фундамент) которых превышает 70%,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решение о благоустройстве в установленные программой сроки,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w:t>
      </w:r>
    </w:p>
    <w:p w:rsidR="00A25B94" w:rsidRDefault="00A25B94">
      <w:pPr>
        <w:suppressAutoHyphens w:val="0"/>
        <w:ind w:firstLine="567"/>
        <w:jc w:val="both"/>
        <w:textAlignment w:val="auto"/>
        <w:rPr>
          <w:rFonts w:cs="Times New Roman"/>
          <w:kern w:val="0"/>
          <w:lang w:val="ru-RU"/>
        </w:rPr>
      </w:pPr>
      <w:r>
        <w:rPr>
          <w:rFonts w:cs="Times New Roman"/>
          <w:kern w:val="0"/>
          <w:lang w:val="ru-RU"/>
        </w:rPr>
        <w:t>Проведение заседаний общественной комиссии проводится в открытой форме с последующим размещением протоколов заседаний в открытом доступе на сайте администрации Нязепетровского муниципального района и в государственной информационной системе ГИС ЖКХ.</w:t>
      </w:r>
    </w:p>
    <w:p w:rsidR="00A25B94" w:rsidRDefault="00A25B94">
      <w:pPr>
        <w:suppressAutoHyphens w:val="0"/>
        <w:ind w:firstLine="567"/>
        <w:jc w:val="both"/>
        <w:textAlignment w:val="auto"/>
        <w:rPr>
          <w:rFonts w:cs="Times New Roman"/>
          <w:kern w:val="0"/>
          <w:lang w:val="ru-RU"/>
        </w:rPr>
      </w:pPr>
      <w:r>
        <w:rPr>
          <w:rFonts w:cs="Times New Roman"/>
          <w:kern w:val="0"/>
          <w:lang w:val="ru-RU"/>
        </w:rPr>
        <w:t>Публичность информации о муниципальной программе обеспечивается   посредством размещения на сайте администрации Нязепетровского муниципального района текста муниципальной программы.</w:t>
      </w:r>
    </w:p>
    <w:p w:rsidR="00A25B94" w:rsidRDefault="00A25B94">
      <w:pPr>
        <w:suppressAutoHyphens w:val="0"/>
        <w:ind w:firstLine="567"/>
        <w:jc w:val="both"/>
        <w:textAlignment w:val="auto"/>
        <w:rPr>
          <w:rFonts w:cs="Times New Roman"/>
          <w:color w:val="00000A"/>
          <w:kern w:val="0"/>
          <w:lang w:val="ru-RU"/>
        </w:rPr>
      </w:pPr>
    </w:p>
    <w:p w:rsidR="00A25B94" w:rsidRDefault="00A25B94">
      <w:pPr>
        <w:suppressAutoHyphens w:val="0"/>
        <w:jc w:val="center"/>
        <w:textAlignment w:val="auto"/>
        <w:outlineLvl w:val="1"/>
        <w:rPr>
          <w:rFonts w:cs="Times New Roman"/>
          <w:kern w:val="0"/>
          <w:lang w:val="ru-RU" w:eastAsia="ru-RU"/>
        </w:rPr>
      </w:pPr>
      <w:r>
        <w:rPr>
          <w:rFonts w:cs="Times New Roman"/>
          <w:kern w:val="0"/>
          <w:lang w:val="ru-RU" w:eastAsia="ru-RU"/>
        </w:rPr>
        <w:t>Раздел VII. ОЖИДАЕМЫЕ РЕЗУЛЬТАТЫ РЕАЛИЗАЦИИ ПРОГРАММЫ</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17. По итогам реализации программы планируется достигнуть следующих результатов:</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благоустроить дворовые территории, прилегающие к 59 многоквартирным домам;</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благоустроить 6 общественных территорий;</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благоустроить 100%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благоустроить 100% территорий, прилегающих к индивидуальным жилым домам и нуждающихся в благоустройстве;</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предоставить 3 лучших реализованных проекта по благоустройству дворовых территорий многоквартирных домов (мест массового отдыха населения (городских парков), общественных территорий) в Министерство строительства и инфраструктуры Челябинской области;</w:t>
      </w:r>
    </w:p>
    <w:p w:rsidR="00A25B94" w:rsidRDefault="00A25B94">
      <w:pPr>
        <w:suppressAutoHyphens w:val="0"/>
        <w:ind w:firstLine="567"/>
        <w:jc w:val="both"/>
        <w:textAlignment w:val="auto"/>
        <w:rPr>
          <w:lang w:val="ru-RU"/>
        </w:rPr>
      </w:pPr>
      <w:r>
        <w:rPr>
          <w:lang w:val="ru-RU"/>
        </w:rPr>
        <w:t>повысить среднее значение индекса качества городской среды на 30 процентов;</w:t>
      </w:r>
    </w:p>
    <w:p w:rsidR="00A25B94" w:rsidRDefault="00A25B94">
      <w:pPr>
        <w:suppressAutoHyphens w:val="0"/>
        <w:ind w:firstLine="567"/>
        <w:contextualSpacing/>
        <w:jc w:val="both"/>
        <w:textAlignment w:val="auto"/>
        <w:rPr>
          <w:rFonts w:cs="Times New Roman"/>
          <w:kern w:val="0"/>
          <w:lang w:val="ru-RU" w:eastAsia="ru-RU"/>
        </w:rPr>
      </w:pPr>
      <w:r>
        <w:rPr>
          <w:lang w:val="ru-RU"/>
        </w:rPr>
        <w:t>увеличить долю граждан, принимающих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 до 20 процентов.</w:t>
      </w:r>
    </w:p>
    <w:p w:rsidR="00A25B94" w:rsidRDefault="00A25B94">
      <w:pPr>
        <w:suppressAutoHyphens w:val="0"/>
        <w:ind w:firstLine="567"/>
        <w:jc w:val="both"/>
        <w:textAlignment w:val="auto"/>
        <w:outlineLvl w:val="1"/>
        <w:rPr>
          <w:rFonts w:cs="Times New Roman"/>
          <w:bCs/>
          <w:kern w:val="0"/>
          <w:lang w:val="ru-RU" w:eastAsia="ru-RU"/>
        </w:rPr>
      </w:pPr>
      <w:r>
        <w:rPr>
          <w:rFonts w:cs="Times New Roman"/>
          <w:bCs/>
          <w:kern w:val="0"/>
          <w:lang w:val="ru-RU" w:eastAsia="ru-RU"/>
        </w:rPr>
        <w:t>Информация о составе и значениях показателей (индикаторов) приведена в приложении 2 к настоящей программе.</w:t>
      </w:r>
    </w:p>
    <w:p w:rsidR="00A25B94" w:rsidRDefault="00A25B94">
      <w:pPr>
        <w:suppressAutoHyphens w:val="0"/>
        <w:jc w:val="center"/>
        <w:textAlignment w:val="auto"/>
        <w:outlineLvl w:val="1"/>
        <w:rPr>
          <w:rFonts w:cs="Times New Roman"/>
          <w:color w:val="7030A0"/>
          <w:kern w:val="0"/>
          <w:lang w:val="ru-RU" w:eastAsia="ru-RU"/>
        </w:rPr>
      </w:pPr>
    </w:p>
    <w:p w:rsidR="00A25B94" w:rsidRDefault="00A25B94">
      <w:pPr>
        <w:suppressAutoHyphens w:val="0"/>
        <w:jc w:val="center"/>
        <w:textAlignment w:val="auto"/>
        <w:outlineLvl w:val="1"/>
        <w:rPr>
          <w:rFonts w:cs="Times New Roman"/>
          <w:kern w:val="0"/>
          <w:lang w:val="ru-RU" w:eastAsia="ru-RU"/>
        </w:rPr>
      </w:pPr>
      <w:r>
        <w:rPr>
          <w:rFonts w:cs="Times New Roman"/>
          <w:kern w:val="0"/>
          <w:lang w:val="ru-RU" w:eastAsia="ru-RU"/>
        </w:rPr>
        <w:t xml:space="preserve">Раздел </w:t>
      </w:r>
      <w:r>
        <w:rPr>
          <w:rFonts w:cs="Times New Roman"/>
          <w:kern w:val="0"/>
          <w:lang w:eastAsia="ru-RU"/>
        </w:rPr>
        <w:t>VIII</w:t>
      </w:r>
      <w:r>
        <w:rPr>
          <w:rFonts w:cs="Times New Roman"/>
          <w:kern w:val="0"/>
          <w:lang w:val="ru-RU" w:eastAsia="ru-RU"/>
        </w:rPr>
        <w:t xml:space="preserve">. ФИНАНСОВО-ЭКОНОМИЧЕСКОЕ ОБОСНОВАНИЕ МУНИЦИПАЛЬНОЙ </w:t>
      </w:r>
    </w:p>
    <w:p w:rsidR="00A25B94" w:rsidRDefault="00A25B94">
      <w:pPr>
        <w:suppressAutoHyphens w:val="0"/>
        <w:jc w:val="center"/>
        <w:textAlignment w:val="auto"/>
        <w:outlineLvl w:val="1"/>
        <w:rPr>
          <w:rFonts w:cs="Times New Roman"/>
          <w:kern w:val="0"/>
          <w:lang w:val="ru-RU" w:eastAsia="ru-RU"/>
        </w:rPr>
      </w:pPr>
      <w:r>
        <w:rPr>
          <w:rFonts w:cs="Times New Roman"/>
          <w:kern w:val="0"/>
          <w:lang w:val="ru-RU" w:eastAsia="ru-RU"/>
        </w:rPr>
        <w:t>ПРОГРАММЫ</w:t>
      </w:r>
    </w:p>
    <w:p w:rsidR="00A25B94" w:rsidRDefault="00A25B94">
      <w:pPr>
        <w:suppressAutoHyphens w:val="0"/>
        <w:ind w:firstLine="567"/>
        <w:jc w:val="both"/>
        <w:textAlignment w:val="auto"/>
        <w:outlineLvl w:val="1"/>
        <w:rPr>
          <w:rFonts w:cs="Times New Roman"/>
          <w:kern w:val="0"/>
          <w:lang w:val="ru-RU" w:eastAsia="ru-RU"/>
        </w:rPr>
      </w:pPr>
      <w:r>
        <w:rPr>
          <w:rFonts w:cs="Times New Roman"/>
          <w:kern w:val="0"/>
          <w:lang w:val="ru-RU" w:eastAsia="ru-RU"/>
        </w:rPr>
        <w:t>18. Источником финансирования муниципальной программы являются средства федерального и областного бюджета, предоставляемых местным бюджетам на поддержку муниципальных программ формирования современной городской среды и на поддержку обустройства мест массового отдыха населения (городских парков), средств местного бюджета и внебюджетных средств в виде взносов заинтересованных лиц. Общий объем затрат на реализацию муниципальной программы составит – 46 758,380 тыс. рублей.</w:t>
      </w:r>
    </w:p>
    <w:p w:rsidR="00617A2E" w:rsidRPr="00617A2E" w:rsidRDefault="000569AF" w:rsidP="00617A2E">
      <w:pPr>
        <w:ind w:firstLine="680"/>
        <w:jc w:val="both"/>
        <w:rPr>
          <w:sz w:val="22"/>
          <w:szCs w:val="22"/>
          <w:lang w:val="ru-RU" w:eastAsia="ru-RU"/>
        </w:rPr>
      </w:pPr>
      <w:r w:rsidRPr="000569AF">
        <w:rPr>
          <w:kern w:val="0"/>
          <w:lang w:val="ru-RU" w:eastAsia="ru-RU"/>
        </w:rPr>
        <w:t xml:space="preserve">19. </w:t>
      </w:r>
      <w:r w:rsidR="00617A2E" w:rsidRPr="00617A2E">
        <w:rPr>
          <w:kern w:val="0"/>
          <w:sz w:val="22"/>
          <w:szCs w:val="22"/>
          <w:lang w:val="ru-RU" w:eastAsia="ru-RU"/>
        </w:rPr>
        <w:t>Объем средств на реализацию мероприятий программы приведен в таблице 3.</w:t>
      </w:r>
    </w:p>
    <w:p w:rsidR="00617A2E" w:rsidRPr="00617A2E" w:rsidRDefault="00617A2E" w:rsidP="00617A2E">
      <w:pPr>
        <w:ind w:firstLine="709"/>
        <w:jc w:val="right"/>
        <w:outlineLvl w:val="1"/>
        <w:rPr>
          <w:kern w:val="0"/>
          <w:lang w:val="ru-RU" w:eastAsia="ru-RU"/>
        </w:rPr>
      </w:pPr>
    </w:p>
    <w:p w:rsidR="00617A2E" w:rsidRDefault="00617A2E" w:rsidP="00617A2E">
      <w:pPr>
        <w:ind w:firstLine="709"/>
        <w:jc w:val="right"/>
        <w:outlineLvl w:val="1"/>
        <w:rPr>
          <w:kern w:val="0"/>
          <w:lang w:eastAsia="ru-RU"/>
        </w:rPr>
      </w:pPr>
      <w:r w:rsidRPr="00617A2E">
        <w:rPr>
          <w:kern w:val="0"/>
          <w:lang w:val="ru-RU" w:eastAsia="ru-RU"/>
        </w:rPr>
        <w:br/>
      </w:r>
      <w:r>
        <w:rPr>
          <w:kern w:val="0"/>
          <w:lang w:eastAsia="ru-RU"/>
        </w:rPr>
        <w:t>Таблица 3</w:t>
      </w:r>
    </w:p>
    <w:tbl>
      <w:tblPr>
        <w:tblW w:w="9634" w:type="dxa"/>
        <w:tblLayout w:type="fixed"/>
        <w:tblCellMar>
          <w:left w:w="10" w:type="dxa"/>
          <w:right w:w="10" w:type="dxa"/>
        </w:tblCellMar>
        <w:tblLook w:val="0000" w:firstRow="0" w:lastRow="0" w:firstColumn="0" w:lastColumn="0" w:noHBand="0" w:noVBand="0"/>
      </w:tblPr>
      <w:tblGrid>
        <w:gridCol w:w="407"/>
        <w:gridCol w:w="1715"/>
        <w:gridCol w:w="1134"/>
        <w:gridCol w:w="911"/>
        <w:gridCol w:w="911"/>
        <w:gridCol w:w="911"/>
        <w:gridCol w:w="911"/>
        <w:gridCol w:w="911"/>
        <w:gridCol w:w="911"/>
        <w:gridCol w:w="912"/>
      </w:tblGrid>
      <w:tr w:rsidR="00617A2E" w:rsidRPr="0097172A" w:rsidTr="0014765F">
        <w:trPr>
          <w:trHeight w:val="276"/>
        </w:trPr>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lastRenderedPageBreak/>
              <w:t xml:space="preserve">№ </w:t>
            </w:r>
          </w:p>
        </w:tc>
        <w:tc>
          <w:tcPr>
            <w:tcW w:w="171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right="-108"/>
              <w:jc w:val="center"/>
              <w:outlineLvl w:val="1"/>
              <w:rPr>
                <w:kern w:val="0"/>
                <w:sz w:val="20"/>
                <w:szCs w:val="20"/>
                <w:lang w:eastAsia="ru-RU"/>
              </w:rPr>
            </w:pPr>
            <w:r w:rsidRPr="0097172A">
              <w:rPr>
                <w:kern w:val="0"/>
                <w:sz w:val="20"/>
                <w:szCs w:val="20"/>
                <w:lang w:eastAsia="ru-RU"/>
              </w:rPr>
              <w:t>Наименование мероприятия</w:t>
            </w:r>
          </w:p>
        </w:tc>
        <w:tc>
          <w:tcPr>
            <w:tcW w:w="1134"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08"/>
              <w:jc w:val="center"/>
              <w:outlineLvl w:val="1"/>
              <w:rPr>
                <w:kern w:val="0"/>
                <w:sz w:val="20"/>
                <w:szCs w:val="20"/>
                <w:lang w:eastAsia="ru-RU"/>
              </w:rPr>
            </w:pPr>
            <w:r w:rsidRPr="0097172A">
              <w:rPr>
                <w:kern w:val="0"/>
                <w:sz w:val="20"/>
                <w:szCs w:val="20"/>
                <w:lang w:eastAsia="ru-RU"/>
              </w:rPr>
              <w:t>Источник финансирования</w:t>
            </w:r>
          </w:p>
        </w:tc>
        <w:tc>
          <w:tcPr>
            <w:tcW w:w="6378" w:type="dxa"/>
            <w:gridSpan w:val="7"/>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jc w:val="center"/>
              <w:rPr>
                <w:sz w:val="20"/>
                <w:szCs w:val="20"/>
              </w:rPr>
            </w:pPr>
            <w:r w:rsidRPr="0097172A">
              <w:rPr>
                <w:sz w:val="20"/>
                <w:szCs w:val="20"/>
              </w:rPr>
              <w:t>Объем финансирования, тыс. рублей</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jc w:val="center"/>
              <w:outlineLvl w:val="1"/>
              <w:rPr>
                <w:kern w:val="0"/>
                <w:sz w:val="20"/>
                <w:szCs w:val="20"/>
                <w:lang w:eastAsia="ru-RU"/>
              </w:rPr>
            </w:pPr>
            <w:r w:rsidRPr="0097172A">
              <w:rPr>
                <w:kern w:val="0"/>
                <w:sz w:val="20"/>
                <w:szCs w:val="20"/>
                <w:lang w:eastAsia="ru-RU"/>
              </w:rPr>
              <w:t>2018 год</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jc w:val="center"/>
              <w:outlineLvl w:val="1"/>
              <w:rPr>
                <w:kern w:val="0"/>
                <w:sz w:val="20"/>
                <w:szCs w:val="20"/>
                <w:lang w:eastAsia="ru-RU"/>
              </w:rPr>
            </w:pPr>
            <w:r w:rsidRPr="0097172A">
              <w:rPr>
                <w:kern w:val="0"/>
                <w:sz w:val="20"/>
                <w:szCs w:val="20"/>
                <w:lang w:eastAsia="ru-RU"/>
              </w:rPr>
              <w:t>2019 год</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69" w:right="-88"/>
              <w:jc w:val="center"/>
              <w:outlineLvl w:val="1"/>
              <w:rPr>
                <w:kern w:val="0"/>
                <w:sz w:val="20"/>
                <w:szCs w:val="20"/>
                <w:lang w:eastAsia="ru-RU"/>
              </w:rPr>
            </w:pPr>
            <w:r w:rsidRPr="0097172A">
              <w:rPr>
                <w:kern w:val="0"/>
                <w:sz w:val="20"/>
                <w:szCs w:val="20"/>
                <w:lang w:eastAsia="ru-RU"/>
              </w:rPr>
              <w:t xml:space="preserve">2020 </w:t>
            </w:r>
          </w:p>
          <w:p w:rsidR="00617A2E" w:rsidRPr="0097172A" w:rsidRDefault="00617A2E" w:rsidP="0014765F">
            <w:pPr>
              <w:ind w:left="-169" w:right="-88"/>
              <w:jc w:val="center"/>
              <w:outlineLvl w:val="1"/>
              <w:rPr>
                <w:kern w:val="0"/>
                <w:sz w:val="20"/>
                <w:szCs w:val="20"/>
                <w:lang w:eastAsia="ru-RU"/>
              </w:rPr>
            </w:pPr>
            <w:r w:rsidRPr="0097172A">
              <w:rPr>
                <w:kern w:val="0"/>
                <w:sz w:val="20"/>
                <w:szCs w:val="20"/>
                <w:lang w:eastAsia="ru-RU"/>
              </w:rPr>
              <w:t>год</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jc w:val="center"/>
              <w:outlineLvl w:val="1"/>
              <w:rPr>
                <w:kern w:val="0"/>
                <w:sz w:val="20"/>
                <w:szCs w:val="20"/>
                <w:lang w:eastAsia="ru-RU"/>
              </w:rPr>
            </w:pPr>
            <w:r w:rsidRPr="0097172A">
              <w:rPr>
                <w:kern w:val="0"/>
                <w:sz w:val="20"/>
                <w:szCs w:val="20"/>
                <w:lang w:eastAsia="ru-RU"/>
              </w:rPr>
              <w:t>2021 год</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jc w:val="center"/>
              <w:outlineLvl w:val="1"/>
              <w:rPr>
                <w:kern w:val="0"/>
                <w:sz w:val="20"/>
                <w:szCs w:val="20"/>
                <w:lang w:eastAsia="ru-RU"/>
              </w:rPr>
            </w:pPr>
            <w:r w:rsidRPr="0097172A">
              <w:rPr>
                <w:kern w:val="0"/>
                <w:sz w:val="20"/>
                <w:szCs w:val="20"/>
                <w:lang w:eastAsia="ru-RU"/>
              </w:rPr>
              <w:t>2022 год</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jc w:val="center"/>
              <w:outlineLvl w:val="1"/>
              <w:rPr>
                <w:kern w:val="0"/>
                <w:sz w:val="20"/>
                <w:szCs w:val="20"/>
                <w:lang w:eastAsia="ru-RU"/>
              </w:rPr>
            </w:pPr>
            <w:r w:rsidRPr="0097172A">
              <w:rPr>
                <w:kern w:val="0"/>
                <w:sz w:val="20"/>
                <w:szCs w:val="20"/>
                <w:lang w:eastAsia="ru-RU"/>
              </w:rPr>
              <w:t>2023 год</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jc w:val="center"/>
              <w:outlineLvl w:val="1"/>
              <w:rPr>
                <w:kern w:val="0"/>
                <w:sz w:val="20"/>
                <w:szCs w:val="20"/>
                <w:lang w:eastAsia="ru-RU"/>
              </w:rPr>
            </w:pPr>
            <w:r w:rsidRPr="0097172A">
              <w:rPr>
                <w:kern w:val="0"/>
                <w:sz w:val="20"/>
                <w:szCs w:val="20"/>
                <w:lang w:eastAsia="ru-RU"/>
              </w:rPr>
              <w:t>2024 год</w:t>
            </w:r>
          </w:p>
        </w:tc>
      </w:tr>
      <w:tr w:rsidR="00617A2E" w:rsidRPr="0097172A" w:rsidTr="0014765F">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1</w:t>
            </w:r>
          </w:p>
        </w:tc>
        <w:tc>
          <w:tcPr>
            <w:tcW w:w="171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617A2E" w:rsidRDefault="00617A2E" w:rsidP="0014765F">
            <w:pPr>
              <w:ind w:left="-94" w:right="-108"/>
              <w:outlineLvl w:val="1"/>
              <w:rPr>
                <w:kern w:val="0"/>
                <w:sz w:val="20"/>
                <w:szCs w:val="20"/>
                <w:lang w:val="ru-RU" w:eastAsia="ru-RU"/>
              </w:rPr>
            </w:pPr>
            <w:r w:rsidRPr="00617A2E">
              <w:rPr>
                <w:sz w:val="20"/>
                <w:szCs w:val="20"/>
                <w:lang w:val="ru-RU" w:eastAsia="ru-RU"/>
              </w:rPr>
              <w:t>Финансирование мероприятий по благоустройству дворовых территорий много-квартирных домов</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Всего:</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both"/>
              <w:outlineLvl w:val="1"/>
              <w:rPr>
                <w:b/>
                <w:kern w:val="0"/>
                <w:sz w:val="20"/>
                <w:szCs w:val="20"/>
                <w:lang w:eastAsia="ru-RU"/>
              </w:rPr>
            </w:pPr>
            <w:r w:rsidRPr="0097172A">
              <w:rPr>
                <w:b/>
                <w:kern w:val="0"/>
                <w:sz w:val="20"/>
                <w:szCs w:val="20"/>
                <w:lang w:eastAsia="ru-RU"/>
              </w:rPr>
              <w:t xml:space="preserve"> 2923,056</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67" w:right="-47"/>
              <w:jc w:val="center"/>
              <w:outlineLvl w:val="1"/>
              <w:rPr>
                <w:b/>
                <w:kern w:val="0"/>
                <w:sz w:val="20"/>
                <w:szCs w:val="20"/>
                <w:lang w:eastAsia="ru-RU"/>
              </w:rPr>
            </w:pPr>
            <w:r w:rsidRPr="0097172A">
              <w:rPr>
                <w:b/>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67" w:right="-47"/>
              <w:jc w:val="center"/>
              <w:outlineLvl w:val="1"/>
              <w:rPr>
                <w:b/>
                <w:kern w:val="0"/>
                <w:sz w:val="20"/>
                <w:szCs w:val="20"/>
                <w:lang w:eastAsia="ru-RU"/>
              </w:rPr>
            </w:pPr>
            <w:r>
              <w:rPr>
                <w:b/>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67" w:right="-47"/>
              <w:jc w:val="center"/>
              <w:outlineLvl w:val="1"/>
              <w:rPr>
                <w:b/>
                <w:kern w:val="0"/>
                <w:sz w:val="20"/>
                <w:szCs w:val="20"/>
                <w:lang w:eastAsia="ru-RU"/>
              </w:rPr>
            </w:pPr>
            <w:r>
              <w:rPr>
                <w:b/>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FC775F" w:rsidRDefault="00617A2E" w:rsidP="0014765F">
            <w:pPr>
              <w:ind w:left="-108" w:right="-108"/>
              <w:jc w:val="center"/>
              <w:rPr>
                <w:b/>
                <w:color w:val="000000"/>
                <w:sz w:val="20"/>
                <w:szCs w:val="20"/>
              </w:rPr>
            </w:pPr>
            <w:r>
              <w:rPr>
                <w:b/>
                <w:color w:val="000000"/>
                <w:sz w:val="20"/>
                <w:szCs w:val="20"/>
              </w:rPr>
              <w:t>4248,040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FC775F" w:rsidRDefault="00617A2E" w:rsidP="0014765F">
            <w:pPr>
              <w:ind w:left="-108" w:right="-108"/>
              <w:jc w:val="center"/>
              <w:rPr>
                <w:b/>
                <w:color w:val="000000"/>
                <w:sz w:val="20"/>
                <w:szCs w:val="20"/>
              </w:rPr>
            </w:pPr>
            <w:r>
              <w:rPr>
                <w:b/>
                <w:color w:val="000000"/>
                <w:sz w:val="20"/>
                <w:szCs w:val="20"/>
              </w:rPr>
              <w:t>3046,500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FC775F" w:rsidRDefault="00617A2E" w:rsidP="0014765F">
            <w:pPr>
              <w:ind w:left="-108" w:right="-108"/>
              <w:jc w:val="center"/>
              <w:rPr>
                <w:b/>
                <w:color w:val="000000"/>
                <w:sz w:val="20"/>
                <w:szCs w:val="20"/>
              </w:rPr>
            </w:pPr>
            <w:r>
              <w:rPr>
                <w:b/>
                <w:color w:val="000000"/>
                <w:sz w:val="20"/>
                <w:szCs w:val="20"/>
              </w:rPr>
              <w:t>3046,500</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ФБ*</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both"/>
              <w:outlineLvl w:val="1"/>
              <w:rPr>
                <w:kern w:val="0"/>
                <w:sz w:val="20"/>
                <w:szCs w:val="20"/>
                <w:lang w:eastAsia="ru-RU"/>
              </w:rPr>
            </w:pPr>
            <w:r w:rsidRPr="0097172A">
              <w:rPr>
                <w:kern w:val="0"/>
                <w:sz w:val="20"/>
                <w:szCs w:val="20"/>
                <w:lang w:eastAsia="ru-RU"/>
              </w:rPr>
              <w:t xml:space="preserve"> 2297,495</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67" w:right="-47"/>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67" w:right="-47"/>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67" w:right="-47"/>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FC775F" w:rsidRDefault="00617A2E" w:rsidP="0014765F">
            <w:pPr>
              <w:ind w:left="-108" w:right="-108"/>
              <w:jc w:val="center"/>
              <w:rPr>
                <w:color w:val="000000"/>
                <w:sz w:val="20"/>
                <w:szCs w:val="20"/>
              </w:rPr>
            </w:pPr>
            <w:r>
              <w:rPr>
                <w:color w:val="000000"/>
                <w:sz w:val="20"/>
                <w:szCs w:val="20"/>
              </w:rPr>
              <w:t>4022,567</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FC775F" w:rsidRDefault="00617A2E" w:rsidP="0014765F">
            <w:pPr>
              <w:ind w:left="-108" w:right="-108"/>
              <w:jc w:val="center"/>
              <w:rPr>
                <w:color w:val="000000"/>
                <w:sz w:val="20"/>
                <w:szCs w:val="20"/>
              </w:rPr>
            </w:pPr>
            <w:r>
              <w:rPr>
                <w:color w:val="000000"/>
                <w:sz w:val="20"/>
                <w:szCs w:val="20"/>
              </w:rPr>
              <w:t>2884,801</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FC775F" w:rsidRDefault="00617A2E" w:rsidP="0014765F">
            <w:pPr>
              <w:ind w:left="-108" w:right="-108"/>
              <w:jc w:val="center"/>
              <w:rPr>
                <w:color w:val="000000"/>
                <w:sz w:val="20"/>
                <w:szCs w:val="20"/>
              </w:rPr>
            </w:pPr>
            <w:r>
              <w:rPr>
                <w:color w:val="000000"/>
                <w:sz w:val="20"/>
                <w:szCs w:val="20"/>
              </w:rPr>
              <w:t>2884,801</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ОБ**</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right="-149"/>
              <w:outlineLvl w:val="1"/>
              <w:rPr>
                <w:kern w:val="0"/>
                <w:sz w:val="20"/>
                <w:szCs w:val="20"/>
                <w:lang w:eastAsia="ru-RU"/>
              </w:rPr>
            </w:pPr>
            <w:r w:rsidRPr="0097172A">
              <w:rPr>
                <w:kern w:val="0"/>
                <w:sz w:val="20"/>
                <w:szCs w:val="20"/>
                <w:lang w:eastAsia="ru-RU"/>
              </w:rPr>
              <w:t>538,950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67" w:right="-47"/>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67" w:right="-47"/>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67" w:right="-47"/>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FC775F" w:rsidRDefault="00617A2E" w:rsidP="0014765F">
            <w:pPr>
              <w:ind w:left="-108" w:right="-108"/>
              <w:jc w:val="center"/>
              <w:rPr>
                <w:color w:val="000000"/>
                <w:sz w:val="20"/>
                <w:szCs w:val="20"/>
              </w:rPr>
            </w:pPr>
            <w:r>
              <w:rPr>
                <w:color w:val="000000"/>
                <w:sz w:val="20"/>
                <w:szCs w:val="20"/>
              </w:rPr>
              <w:t>182,993</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FC775F" w:rsidRDefault="00617A2E" w:rsidP="0014765F">
            <w:pPr>
              <w:ind w:left="-108" w:right="-108"/>
              <w:jc w:val="center"/>
              <w:rPr>
                <w:color w:val="000000"/>
                <w:sz w:val="20"/>
                <w:szCs w:val="20"/>
              </w:rPr>
            </w:pPr>
            <w:r>
              <w:rPr>
                <w:color w:val="000000"/>
                <w:sz w:val="20"/>
                <w:szCs w:val="20"/>
              </w:rPr>
              <w:t>131,234</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FC775F" w:rsidRDefault="00617A2E" w:rsidP="0014765F">
            <w:pPr>
              <w:ind w:left="-108" w:right="-108"/>
              <w:jc w:val="center"/>
              <w:rPr>
                <w:color w:val="000000"/>
                <w:sz w:val="20"/>
                <w:szCs w:val="20"/>
              </w:rPr>
            </w:pPr>
            <w:r>
              <w:rPr>
                <w:color w:val="000000"/>
                <w:sz w:val="20"/>
                <w:szCs w:val="20"/>
              </w:rPr>
              <w:t>131,234</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МБ***</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right="-149"/>
              <w:outlineLvl w:val="1"/>
              <w:rPr>
                <w:kern w:val="0"/>
                <w:sz w:val="20"/>
                <w:szCs w:val="20"/>
                <w:lang w:eastAsia="ru-RU"/>
              </w:rPr>
            </w:pPr>
            <w:r w:rsidRPr="0097172A">
              <w:rPr>
                <w:kern w:val="0"/>
                <w:sz w:val="20"/>
                <w:szCs w:val="20"/>
                <w:lang w:eastAsia="ru-RU"/>
              </w:rPr>
              <w:t>86,611</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67" w:right="-47"/>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67" w:right="-47"/>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67" w:right="-47"/>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FC775F" w:rsidRDefault="00617A2E" w:rsidP="0014765F">
            <w:pPr>
              <w:ind w:left="-108" w:right="-108"/>
              <w:jc w:val="center"/>
              <w:rPr>
                <w:color w:val="000000"/>
                <w:sz w:val="20"/>
                <w:szCs w:val="20"/>
              </w:rPr>
            </w:pPr>
            <w:r>
              <w:rPr>
                <w:color w:val="000000"/>
                <w:sz w:val="20"/>
                <w:szCs w:val="20"/>
              </w:rPr>
              <w:t>42,480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FC775F" w:rsidRDefault="00617A2E" w:rsidP="0014765F">
            <w:pPr>
              <w:ind w:left="-108" w:right="-108"/>
              <w:jc w:val="center"/>
              <w:rPr>
                <w:color w:val="000000"/>
                <w:sz w:val="20"/>
                <w:szCs w:val="20"/>
              </w:rPr>
            </w:pPr>
            <w:r>
              <w:rPr>
                <w:color w:val="000000"/>
                <w:sz w:val="20"/>
                <w:szCs w:val="20"/>
              </w:rPr>
              <w:t>30,465</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FC775F" w:rsidRDefault="00617A2E" w:rsidP="0014765F">
            <w:pPr>
              <w:ind w:left="-108" w:right="-108"/>
              <w:jc w:val="center"/>
              <w:rPr>
                <w:color w:val="000000"/>
                <w:sz w:val="20"/>
                <w:szCs w:val="20"/>
              </w:rPr>
            </w:pPr>
            <w:r>
              <w:rPr>
                <w:color w:val="000000"/>
                <w:sz w:val="20"/>
                <w:szCs w:val="20"/>
              </w:rPr>
              <w:t>30,465</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Внебюдж. средства</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67" w:right="-47"/>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67" w:right="-47"/>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67" w:right="-47"/>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08"/>
              <w:jc w:val="center"/>
              <w:rPr>
                <w:sz w:val="20"/>
                <w:szCs w:val="20"/>
              </w:rPr>
            </w:pPr>
            <w:r>
              <w:rPr>
                <w:sz w:val="20"/>
                <w:szCs w:val="20"/>
              </w:rPr>
              <w:t>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48" w:right="-108"/>
              <w:jc w:val="center"/>
              <w:rPr>
                <w:sz w:val="20"/>
                <w:szCs w:val="20"/>
              </w:rPr>
            </w:pPr>
            <w:r>
              <w:rPr>
                <w:sz w:val="20"/>
                <w:szCs w:val="20"/>
              </w:rPr>
              <w:t>0</w:t>
            </w:r>
          </w:p>
        </w:tc>
      </w:tr>
      <w:tr w:rsidR="00617A2E" w:rsidRPr="0097172A" w:rsidTr="0014765F">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2</w:t>
            </w:r>
          </w:p>
        </w:tc>
        <w:tc>
          <w:tcPr>
            <w:tcW w:w="171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617A2E" w:rsidRDefault="00617A2E" w:rsidP="0014765F">
            <w:pPr>
              <w:ind w:left="-94" w:right="-108"/>
              <w:outlineLvl w:val="1"/>
              <w:rPr>
                <w:kern w:val="0"/>
                <w:sz w:val="20"/>
                <w:szCs w:val="20"/>
                <w:lang w:val="ru-RU" w:eastAsia="ru-RU"/>
              </w:rPr>
            </w:pPr>
            <w:r w:rsidRPr="00617A2E">
              <w:rPr>
                <w:sz w:val="20"/>
                <w:szCs w:val="20"/>
                <w:lang w:val="ru-RU"/>
              </w:rPr>
              <w:t>Финансирование мероприятий по благоустройству общественных территорий</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Всего:</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b/>
                <w:kern w:val="0"/>
                <w:sz w:val="20"/>
                <w:szCs w:val="20"/>
                <w:lang w:eastAsia="ru-RU"/>
              </w:rPr>
            </w:pPr>
            <w:r w:rsidRPr="0097172A">
              <w:rPr>
                <w:b/>
                <w:kern w:val="0"/>
                <w:sz w:val="20"/>
                <w:szCs w:val="20"/>
                <w:lang w:eastAsia="ru-RU"/>
              </w:rPr>
              <w:t>1731,958</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b/>
                <w:kern w:val="0"/>
                <w:sz w:val="20"/>
                <w:szCs w:val="20"/>
                <w:lang w:eastAsia="ru-RU"/>
              </w:rPr>
            </w:pPr>
            <w:r w:rsidRPr="0097172A">
              <w:rPr>
                <w:b/>
                <w:kern w:val="0"/>
                <w:sz w:val="20"/>
                <w:szCs w:val="20"/>
                <w:lang w:eastAsia="ru-RU"/>
              </w:rPr>
              <w:t>1743,730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8D795C" w:rsidRDefault="00617A2E" w:rsidP="0014765F">
            <w:pPr>
              <w:ind w:left="-108" w:right="-108"/>
              <w:jc w:val="center"/>
              <w:rPr>
                <w:b/>
                <w:color w:val="000000"/>
                <w:sz w:val="20"/>
                <w:szCs w:val="20"/>
              </w:rPr>
            </w:pPr>
            <w:r>
              <w:rPr>
                <w:b/>
                <w:color w:val="000000"/>
                <w:sz w:val="20"/>
                <w:szCs w:val="20"/>
              </w:rPr>
              <w:t>2707,926</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613E74" w:rsidRDefault="00617A2E" w:rsidP="0014765F">
            <w:pPr>
              <w:ind w:left="-108" w:right="-108"/>
              <w:jc w:val="center"/>
              <w:rPr>
                <w:b/>
                <w:color w:val="000000"/>
                <w:sz w:val="20"/>
                <w:szCs w:val="20"/>
              </w:rPr>
            </w:pPr>
            <w:r>
              <w:rPr>
                <w:b/>
                <w:bCs/>
                <w:color w:val="000000"/>
                <w:sz w:val="20"/>
                <w:szCs w:val="20"/>
              </w:rPr>
              <w:t>1283,746</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FC775F" w:rsidRDefault="00617A2E" w:rsidP="0014765F">
            <w:pPr>
              <w:ind w:left="-108" w:right="-108"/>
              <w:jc w:val="center"/>
              <w:rPr>
                <w:b/>
                <w:color w:val="000000"/>
                <w:sz w:val="20"/>
                <w:szCs w:val="20"/>
              </w:rPr>
            </w:pPr>
            <w:r>
              <w:rPr>
                <w:b/>
                <w:color w:val="000000"/>
                <w:sz w:val="20"/>
                <w:szCs w:val="20"/>
              </w:rPr>
              <w:t>2251,960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FC775F" w:rsidRDefault="00617A2E" w:rsidP="0014765F">
            <w:pPr>
              <w:ind w:left="-108" w:right="-108"/>
              <w:jc w:val="center"/>
              <w:rPr>
                <w:b/>
                <w:color w:val="000000"/>
                <w:sz w:val="20"/>
                <w:szCs w:val="20"/>
              </w:rPr>
            </w:pPr>
            <w:r>
              <w:rPr>
                <w:b/>
                <w:color w:val="000000"/>
                <w:sz w:val="20"/>
                <w:szCs w:val="20"/>
              </w:rPr>
              <w:t>3453,500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FC775F" w:rsidRDefault="00617A2E" w:rsidP="0014765F">
            <w:pPr>
              <w:ind w:left="-108" w:right="-108"/>
              <w:jc w:val="center"/>
              <w:rPr>
                <w:b/>
                <w:color w:val="000000"/>
                <w:sz w:val="20"/>
                <w:szCs w:val="20"/>
              </w:rPr>
            </w:pPr>
            <w:r>
              <w:rPr>
                <w:b/>
                <w:color w:val="000000"/>
                <w:sz w:val="20"/>
                <w:szCs w:val="20"/>
              </w:rPr>
              <w:t>3453,500</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ФБ</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1361,303</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1665,571</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8D795C" w:rsidRDefault="00617A2E" w:rsidP="0014765F">
            <w:pPr>
              <w:ind w:left="-108" w:right="-108"/>
              <w:jc w:val="center"/>
              <w:rPr>
                <w:color w:val="000000"/>
                <w:sz w:val="20"/>
                <w:szCs w:val="20"/>
              </w:rPr>
            </w:pPr>
            <w:r>
              <w:rPr>
                <w:color w:val="000000"/>
                <w:sz w:val="20"/>
                <w:szCs w:val="20"/>
              </w:rPr>
              <w:t>2292,731</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613E74" w:rsidRDefault="00617A2E" w:rsidP="0014765F">
            <w:pPr>
              <w:ind w:left="-108" w:right="-108"/>
              <w:jc w:val="center"/>
              <w:rPr>
                <w:color w:val="000000"/>
                <w:sz w:val="20"/>
                <w:szCs w:val="20"/>
              </w:rPr>
            </w:pPr>
            <w:r>
              <w:rPr>
                <w:bCs/>
                <w:color w:val="000000"/>
                <w:sz w:val="20"/>
                <w:szCs w:val="20"/>
              </w:rPr>
              <w:t>1239,820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FC775F" w:rsidRDefault="00617A2E" w:rsidP="0014765F">
            <w:pPr>
              <w:ind w:left="-108" w:right="-108"/>
              <w:jc w:val="center"/>
              <w:rPr>
                <w:color w:val="000000"/>
                <w:sz w:val="20"/>
                <w:szCs w:val="20"/>
              </w:rPr>
            </w:pPr>
            <w:r>
              <w:rPr>
                <w:color w:val="000000"/>
                <w:sz w:val="20"/>
                <w:szCs w:val="20"/>
              </w:rPr>
              <w:t>2132,433</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FC775F" w:rsidRDefault="00617A2E" w:rsidP="0014765F">
            <w:pPr>
              <w:ind w:left="-108" w:right="-108"/>
              <w:jc w:val="center"/>
              <w:rPr>
                <w:color w:val="000000"/>
                <w:sz w:val="20"/>
                <w:szCs w:val="20"/>
              </w:rPr>
            </w:pPr>
            <w:r>
              <w:rPr>
                <w:color w:val="000000"/>
                <w:sz w:val="20"/>
                <w:szCs w:val="20"/>
              </w:rPr>
              <w:t>3270,199</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FC775F" w:rsidRDefault="00617A2E" w:rsidP="0014765F">
            <w:pPr>
              <w:ind w:left="-108" w:right="-108"/>
              <w:jc w:val="center"/>
              <w:rPr>
                <w:color w:val="000000"/>
                <w:sz w:val="20"/>
                <w:szCs w:val="20"/>
              </w:rPr>
            </w:pPr>
            <w:r>
              <w:rPr>
                <w:color w:val="000000"/>
                <w:sz w:val="20"/>
                <w:szCs w:val="20"/>
              </w:rPr>
              <w:t>3270,199</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ОБ</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319,337</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69,374</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8D795C" w:rsidRDefault="00617A2E" w:rsidP="0014765F">
            <w:pPr>
              <w:ind w:left="-108" w:right="-108"/>
              <w:jc w:val="center"/>
              <w:rPr>
                <w:color w:val="000000"/>
                <w:sz w:val="20"/>
                <w:szCs w:val="20"/>
              </w:rPr>
            </w:pPr>
            <w:r>
              <w:rPr>
                <w:color w:val="000000"/>
                <w:sz w:val="20"/>
                <w:szCs w:val="20"/>
              </w:rPr>
              <w:t>388,114</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613E74" w:rsidRDefault="00617A2E" w:rsidP="0014765F">
            <w:pPr>
              <w:ind w:left="-108" w:right="-108"/>
              <w:jc w:val="center"/>
              <w:rPr>
                <w:color w:val="000000"/>
                <w:sz w:val="20"/>
                <w:szCs w:val="20"/>
              </w:rPr>
            </w:pPr>
            <w:r>
              <w:rPr>
                <w:bCs/>
                <w:color w:val="000000"/>
                <w:sz w:val="20"/>
                <w:szCs w:val="20"/>
              </w:rPr>
              <w:t>36,080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FC775F" w:rsidRDefault="00617A2E" w:rsidP="0014765F">
            <w:pPr>
              <w:ind w:left="-108" w:right="-108"/>
              <w:jc w:val="center"/>
              <w:rPr>
                <w:color w:val="000000"/>
                <w:sz w:val="20"/>
                <w:szCs w:val="20"/>
              </w:rPr>
            </w:pPr>
            <w:r>
              <w:rPr>
                <w:color w:val="000000"/>
                <w:sz w:val="20"/>
                <w:szCs w:val="20"/>
              </w:rPr>
              <w:t>97,007</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FC775F" w:rsidRDefault="00617A2E" w:rsidP="0014765F">
            <w:pPr>
              <w:ind w:left="-108" w:right="-108"/>
              <w:jc w:val="center"/>
              <w:rPr>
                <w:color w:val="000000"/>
                <w:sz w:val="20"/>
                <w:szCs w:val="20"/>
              </w:rPr>
            </w:pPr>
            <w:r>
              <w:rPr>
                <w:color w:val="000000"/>
                <w:sz w:val="20"/>
                <w:szCs w:val="20"/>
              </w:rPr>
              <w:t>148,766</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FC775F" w:rsidRDefault="00617A2E" w:rsidP="0014765F">
            <w:pPr>
              <w:ind w:left="-108" w:right="-108"/>
              <w:jc w:val="center"/>
              <w:rPr>
                <w:color w:val="000000"/>
                <w:sz w:val="20"/>
                <w:szCs w:val="20"/>
              </w:rPr>
            </w:pPr>
            <w:r>
              <w:rPr>
                <w:color w:val="000000"/>
                <w:sz w:val="20"/>
                <w:szCs w:val="20"/>
              </w:rPr>
              <w:t>148,766</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МБ</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51,318</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8,785</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8D795C" w:rsidRDefault="00617A2E" w:rsidP="0014765F">
            <w:pPr>
              <w:ind w:left="-108" w:right="-108"/>
              <w:jc w:val="center"/>
              <w:rPr>
                <w:color w:val="000000"/>
                <w:sz w:val="20"/>
                <w:szCs w:val="20"/>
              </w:rPr>
            </w:pPr>
            <w:r>
              <w:rPr>
                <w:color w:val="000000"/>
                <w:sz w:val="20"/>
                <w:szCs w:val="20"/>
              </w:rPr>
              <w:t>27,081</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613E74" w:rsidRDefault="00617A2E" w:rsidP="0014765F">
            <w:pPr>
              <w:ind w:left="-108" w:right="-108"/>
              <w:jc w:val="center"/>
              <w:rPr>
                <w:color w:val="000000"/>
                <w:sz w:val="20"/>
                <w:szCs w:val="20"/>
              </w:rPr>
            </w:pPr>
            <w:r w:rsidRPr="00613E74">
              <w:rPr>
                <w:bCs/>
                <w:color w:val="000000"/>
                <w:sz w:val="20"/>
                <w:szCs w:val="20"/>
              </w:rPr>
              <w:t>7,846</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FC775F" w:rsidRDefault="00617A2E" w:rsidP="0014765F">
            <w:pPr>
              <w:ind w:left="-108" w:right="-108"/>
              <w:jc w:val="center"/>
              <w:rPr>
                <w:color w:val="000000"/>
                <w:sz w:val="20"/>
                <w:szCs w:val="20"/>
              </w:rPr>
            </w:pPr>
            <w:r>
              <w:rPr>
                <w:color w:val="000000"/>
                <w:sz w:val="20"/>
                <w:szCs w:val="20"/>
              </w:rPr>
              <w:t>22,520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FC775F" w:rsidRDefault="00617A2E" w:rsidP="0014765F">
            <w:pPr>
              <w:ind w:left="-108" w:right="-108"/>
              <w:jc w:val="center"/>
              <w:rPr>
                <w:color w:val="000000"/>
                <w:sz w:val="20"/>
                <w:szCs w:val="20"/>
              </w:rPr>
            </w:pPr>
            <w:r>
              <w:rPr>
                <w:color w:val="000000"/>
                <w:sz w:val="20"/>
                <w:szCs w:val="20"/>
              </w:rPr>
              <w:t>34,535</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FC775F" w:rsidRDefault="00617A2E" w:rsidP="0014765F">
            <w:pPr>
              <w:ind w:left="-108" w:right="-108"/>
              <w:jc w:val="center"/>
              <w:rPr>
                <w:color w:val="000000"/>
                <w:sz w:val="20"/>
                <w:szCs w:val="20"/>
              </w:rPr>
            </w:pPr>
            <w:r>
              <w:rPr>
                <w:color w:val="000000"/>
                <w:sz w:val="20"/>
                <w:szCs w:val="20"/>
              </w:rPr>
              <w:t>34,535</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Внебюдж. средства</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38" w:right="-62"/>
              <w:jc w:val="center"/>
              <w:rPr>
                <w:sz w:val="20"/>
                <w:szCs w:val="20"/>
              </w:rPr>
            </w:pPr>
            <w:r>
              <w:rPr>
                <w:sz w:val="20"/>
                <w:szCs w:val="20"/>
              </w:rPr>
              <w:t>0</w:t>
            </w:r>
          </w:p>
          <w:p w:rsidR="00617A2E" w:rsidRDefault="00617A2E" w:rsidP="0014765F">
            <w:pPr>
              <w:ind w:left="-38" w:right="-62"/>
              <w:jc w:val="center"/>
              <w:rPr>
                <w:sz w:val="20"/>
                <w:szCs w:val="20"/>
              </w:rPr>
            </w:pP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613E74" w:rsidRDefault="00617A2E" w:rsidP="0014765F">
            <w:pPr>
              <w:jc w:val="center"/>
              <w:rPr>
                <w:sz w:val="20"/>
                <w:szCs w:val="20"/>
              </w:rPr>
            </w:pPr>
            <w:r w:rsidRPr="00613E74">
              <w:rPr>
                <w:bCs/>
                <w:sz w:val="20"/>
                <w:szCs w:val="20"/>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47" w:right="-68"/>
              <w:jc w:val="center"/>
              <w:rPr>
                <w:sz w:val="20"/>
                <w:szCs w:val="20"/>
              </w:rPr>
            </w:pPr>
            <w:r>
              <w:rPr>
                <w:sz w:val="20"/>
                <w:szCs w:val="20"/>
              </w:rPr>
              <w:t>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48" w:right="-108"/>
              <w:jc w:val="center"/>
              <w:rPr>
                <w:sz w:val="20"/>
                <w:szCs w:val="20"/>
              </w:rPr>
            </w:pPr>
            <w:r>
              <w:rPr>
                <w:sz w:val="20"/>
                <w:szCs w:val="20"/>
              </w:rPr>
              <w:t>0</w:t>
            </w:r>
          </w:p>
        </w:tc>
      </w:tr>
      <w:tr w:rsidR="00617A2E" w:rsidRPr="0097172A" w:rsidTr="0014765F">
        <w:tc>
          <w:tcPr>
            <w:tcW w:w="407"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r w:rsidRPr="0097172A">
              <w:rPr>
                <w:kern w:val="0"/>
                <w:sz w:val="20"/>
                <w:szCs w:val="20"/>
                <w:lang w:eastAsia="ru-RU"/>
              </w:rPr>
              <w:t>3</w:t>
            </w:r>
          </w:p>
        </w:tc>
        <w:tc>
          <w:tcPr>
            <w:tcW w:w="1715"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617A2E" w:rsidRPr="00617A2E" w:rsidRDefault="00617A2E" w:rsidP="0014765F">
            <w:pPr>
              <w:ind w:left="-94" w:right="-108"/>
              <w:rPr>
                <w:sz w:val="20"/>
                <w:szCs w:val="20"/>
                <w:lang w:val="ru-RU"/>
              </w:rPr>
            </w:pPr>
            <w:r w:rsidRPr="00617A2E">
              <w:rPr>
                <w:sz w:val="20"/>
                <w:szCs w:val="20"/>
                <w:lang w:val="ru-RU"/>
              </w:rPr>
              <w:t xml:space="preserve">Финансирование мероприятий по благоустройству </w:t>
            </w:r>
            <w:r w:rsidRPr="00617A2E">
              <w:rPr>
                <w:kern w:val="0"/>
                <w:sz w:val="20"/>
                <w:szCs w:val="20"/>
                <w:lang w:val="ru-RU" w:eastAsia="ru-RU"/>
              </w:rPr>
              <w:t>мест массового отдыха населения (парков)</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Всего:</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b/>
                <w:kern w:val="0"/>
                <w:sz w:val="20"/>
                <w:szCs w:val="20"/>
                <w:lang w:eastAsia="ru-RU"/>
              </w:rPr>
            </w:pPr>
            <w:r w:rsidRPr="0097172A">
              <w:rPr>
                <w:b/>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b/>
                <w:kern w:val="0"/>
                <w:sz w:val="20"/>
                <w:szCs w:val="20"/>
                <w:lang w:eastAsia="ru-RU"/>
              </w:rPr>
            </w:pPr>
            <w:r w:rsidRPr="0097172A">
              <w:rPr>
                <w:b/>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b/>
                <w:kern w:val="0"/>
                <w:sz w:val="20"/>
                <w:szCs w:val="20"/>
                <w:lang w:eastAsia="ru-RU"/>
              </w:rPr>
            </w:pPr>
            <w:r>
              <w:rPr>
                <w:b/>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b/>
                <w:kern w:val="0"/>
                <w:sz w:val="20"/>
                <w:szCs w:val="20"/>
                <w:lang w:eastAsia="ru-RU"/>
              </w:rPr>
            </w:pPr>
            <w:r>
              <w:rPr>
                <w:b/>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87" w:right="-169"/>
              <w:jc w:val="center"/>
              <w:rPr>
                <w:b/>
                <w:sz w:val="20"/>
                <w:szCs w:val="20"/>
              </w:rPr>
            </w:pPr>
            <w:r>
              <w:rPr>
                <w:b/>
                <w:sz w:val="20"/>
                <w:szCs w:val="20"/>
              </w:rPr>
              <w:t>4464,200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b/>
                <w:kern w:val="0"/>
                <w:sz w:val="20"/>
                <w:szCs w:val="20"/>
                <w:lang w:eastAsia="ru-RU"/>
              </w:rPr>
            </w:pPr>
            <w:r>
              <w:rPr>
                <w:b/>
                <w:kern w:val="0"/>
                <w:sz w:val="20"/>
                <w:szCs w:val="20"/>
                <w:lang w:eastAsia="ru-RU"/>
              </w:rPr>
              <w:t>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b/>
                <w:kern w:val="0"/>
                <w:sz w:val="20"/>
                <w:szCs w:val="20"/>
                <w:lang w:eastAsia="ru-RU"/>
              </w:rPr>
            </w:pPr>
            <w:r>
              <w:rPr>
                <w:b/>
                <w:kern w:val="0"/>
                <w:sz w:val="20"/>
                <w:szCs w:val="20"/>
                <w:lang w:eastAsia="ru-RU"/>
              </w:rPr>
              <w:t>0</w:t>
            </w:r>
          </w:p>
        </w:tc>
      </w:tr>
      <w:tr w:rsidR="00617A2E" w:rsidRPr="0097172A" w:rsidTr="0014765F">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left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ФБ</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87" w:right="-169"/>
              <w:jc w:val="center"/>
              <w:rPr>
                <w:sz w:val="20"/>
                <w:szCs w:val="20"/>
              </w:rPr>
            </w:pPr>
            <w:r>
              <w:rPr>
                <w:sz w:val="20"/>
                <w:szCs w:val="20"/>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r>
      <w:tr w:rsidR="00617A2E" w:rsidRPr="0097172A" w:rsidTr="0014765F">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left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ОБ</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87" w:right="-169"/>
              <w:jc w:val="center"/>
              <w:rPr>
                <w:sz w:val="20"/>
                <w:szCs w:val="20"/>
              </w:rPr>
            </w:pPr>
            <w:r>
              <w:rPr>
                <w:sz w:val="20"/>
                <w:szCs w:val="20"/>
              </w:rPr>
              <w:t>4464,200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r>
      <w:tr w:rsidR="00617A2E" w:rsidRPr="0097172A" w:rsidTr="0014765F">
        <w:tc>
          <w:tcPr>
            <w:tcW w:w="407" w:type="dxa"/>
            <w:vMerge/>
            <w:tcBorders>
              <w:left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left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МБ</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87" w:right="-169"/>
              <w:jc w:val="center"/>
              <w:rPr>
                <w:sz w:val="20"/>
                <w:szCs w:val="20"/>
              </w:rPr>
            </w:pPr>
            <w:r>
              <w:rPr>
                <w:sz w:val="20"/>
                <w:szCs w:val="20"/>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r>
      <w:tr w:rsidR="00617A2E" w:rsidRPr="0097172A" w:rsidTr="0014765F">
        <w:tc>
          <w:tcPr>
            <w:tcW w:w="407"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Внебюдж. средства</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87" w:right="-169"/>
              <w:jc w:val="center"/>
              <w:rPr>
                <w:sz w:val="20"/>
                <w:szCs w:val="20"/>
              </w:rPr>
            </w:pPr>
            <w:r>
              <w:rPr>
                <w:sz w:val="20"/>
                <w:szCs w:val="20"/>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r>
      <w:tr w:rsidR="00617A2E" w:rsidRPr="0097172A" w:rsidTr="0014765F">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4</w:t>
            </w:r>
          </w:p>
        </w:tc>
        <w:tc>
          <w:tcPr>
            <w:tcW w:w="1715"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617A2E" w:rsidRDefault="00617A2E" w:rsidP="0014765F">
            <w:pPr>
              <w:ind w:left="-94" w:right="-108"/>
              <w:outlineLvl w:val="1"/>
              <w:rPr>
                <w:kern w:val="0"/>
                <w:sz w:val="20"/>
                <w:szCs w:val="20"/>
                <w:lang w:val="ru-RU" w:eastAsia="ru-RU"/>
              </w:rPr>
            </w:pPr>
            <w:r w:rsidRPr="00617A2E">
              <w:rPr>
                <w:sz w:val="20"/>
                <w:szCs w:val="20"/>
                <w:lang w:val="ru-RU"/>
              </w:rPr>
              <w:t>Предоставление субсидий на возмещение затрат по благоустройству территории много-квартирных домов юридическим ли-цам, индивидуаль-ным предпринима-телям, физическим лицам</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Всего:</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b/>
                <w:kern w:val="0"/>
                <w:sz w:val="20"/>
                <w:szCs w:val="20"/>
                <w:lang w:eastAsia="ru-RU"/>
              </w:rPr>
            </w:pPr>
            <w:r w:rsidRPr="0097172A">
              <w:rPr>
                <w:b/>
                <w:kern w:val="0"/>
                <w:sz w:val="20"/>
                <w:szCs w:val="20"/>
                <w:lang w:eastAsia="ru-RU"/>
              </w:rPr>
              <w:t>407,386</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b/>
                <w:kern w:val="0"/>
                <w:sz w:val="20"/>
                <w:szCs w:val="20"/>
                <w:lang w:eastAsia="ru-RU"/>
              </w:rPr>
            </w:pPr>
            <w:r w:rsidRPr="0097172A">
              <w:rPr>
                <w:b/>
                <w:kern w:val="0"/>
                <w:sz w:val="20"/>
                <w:szCs w:val="20"/>
                <w:lang w:eastAsia="ru-RU"/>
              </w:rPr>
              <w:t>4210,770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8D795C" w:rsidRDefault="00617A2E" w:rsidP="0014765F">
            <w:pPr>
              <w:ind w:left="-108" w:right="-149"/>
              <w:jc w:val="center"/>
              <w:outlineLvl w:val="1"/>
              <w:rPr>
                <w:b/>
                <w:kern w:val="0"/>
                <w:sz w:val="20"/>
                <w:szCs w:val="20"/>
                <w:lang w:eastAsia="ru-RU"/>
              </w:rPr>
            </w:pPr>
            <w:r>
              <w:rPr>
                <w:b/>
                <w:kern w:val="0"/>
                <w:sz w:val="20"/>
                <w:szCs w:val="20"/>
                <w:lang w:eastAsia="ru-RU"/>
              </w:rPr>
              <w:t>2857,734</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9B605C" w:rsidRDefault="00617A2E" w:rsidP="0014765F">
            <w:pPr>
              <w:ind w:left="-148" w:right="-149"/>
              <w:jc w:val="center"/>
              <w:rPr>
                <w:b/>
                <w:color w:val="000000"/>
                <w:sz w:val="20"/>
                <w:szCs w:val="20"/>
              </w:rPr>
            </w:pPr>
            <w:r>
              <w:rPr>
                <w:b/>
                <w:bCs/>
                <w:color w:val="000000"/>
                <w:sz w:val="20"/>
                <w:szCs w:val="20"/>
              </w:rPr>
              <w:t>3544,344</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b/>
                <w:kern w:val="0"/>
                <w:sz w:val="20"/>
                <w:szCs w:val="20"/>
                <w:lang w:eastAsia="ru-RU"/>
              </w:rPr>
            </w:pPr>
            <w:r>
              <w:rPr>
                <w:b/>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b/>
                <w:kern w:val="0"/>
                <w:sz w:val="20"/>
                <w:szCs w:val="20"/>
                <w:lang w:eastAsia="ru-RU"/>
              </w:rPr>
            </w:pPr>
            <w:r>
              <w:rPr>
                <w:b/>
                <w:kern w:val="0"/>
                <w:sz w:val="20"/>
                <w:szCs w:val="20"/>
                <w:lang w:eastAsia="ru-RU"/>
              </w:rPr>
              <w:t>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b/>
                <w:kern w:val="0"/>
                <w:sz w:val="20"/>
                <w:szCs w:val="20"/>
                <w:lang w:eastAsia="ru-RU"/>
              </w:rPr>
            </w:pPr>
            <w:r>
              <w:rPr>
                <w:b/>
                <w:kern w:val="0"/>
                <w:sz w:val="20"/>
                <w:szCs w:val="20"/>
                <w:lang w:eastAsia="ru-RU"/>
              </w:rPr>
              <w:t>0</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ФБ</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320,202</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4022,029</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8D795C" w:rsidRDefault="00617A2E" w:rsidP="0014765F">
            <w:pPr>
              <w:ind w:left="-108" w:right="-108"/>
              <w:jc w:val="center"/>
              <w:rPr>
                <w:color w:val="000000"/>
                <w:sz w:val="20"/>
                <w:szCs w:val="20"/>
              </w:rPr>
            </w:pPr>
            <w:r>
              <w:rPr>
                <w:color w:val="000000"/>
                <w:sz w:val="20"/>
                <w:szCs w:val="20"/>
              </w:rPr>
              <w:t>2419,569</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613E74" w:rsidRDefault="00617A2E" w:rsidP="0014765F">
            <w:pPr>
              <w:ind w:left="-148" w:right="-149"/>
              <w:jc w:val="center"/>
              <w:rPr>
                <w:color w:val="000000"/>
                <w:sz w:val="20"/>
                <w:szCs w:val="20"/>
              </w:rPr>
            </w:pPr>
            <w:r>
              <w:rPr>
                <w:color w:val="000000"/>
                <w:sz w:val="20"/>
                <w:szCs w:val="20"/>
              </w:rPr>
              <w:t>3353,580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ОБ</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75,113</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167,526</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8D795C" w:rsidRDefault="00617A2E" w:rsidP="0014765F">
            <w:pPr>
              <w:ind w:left="-108" w:right="-108"/>
              <w:jc w:val="center"/>
              <w:rPr>
                <w:color w:val="000000"/>
                <w:sz w:val="20"/>
                <w:szCs w:val="20"/>
              </w:rPr>
            </w:pPr>
            <w:r>
              <w:rPr>
                <w:color w:val="000000"/>
                <w:sz w:val="20"/>
                <w:szCs w:val="20"/>
              </w:rPr>
              <w:t>409,586</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613E74" w:rsidRDefault="00617A2E" w:rsidP="0014765F">
            <w:pPr>
              <w:ind w:left="-148" w:right="-149"/>
              <w:jc w:val="center"/>
              <w:rPr>
                <w:color w:val="000000"/>
                <w:sz w:val="20"/>
                <w:szCs w:val="20"/>
              </w:rPr>
            </w:pPr>
            <w:r>
              <w:rPr>
                <w:color w:val="000000"/>
                <w:sz w:val="20"/>
                <w:szCs w:val="20"/>
              </w:rPr>
              <w:t>155,320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МБ</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12,071</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21,215</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center"/>
          </w:tcPr>
          <w:p w:rsidR="00617A2E" w:rsidRPr="008D795C" w:rsidRDefault="00617A2E" w:rsidP="0014765F">
            <w:pPr>
              <w:ind w:left="-108" w:right="-108"/>
              <w:jc w:val="center"/>
              <w:rPr>
                <w:color w:val="000000"/>
                <w:sz w:val="20"/>
                <w:szCs w:val="20"/>
              </w:rPr>
            </w:pPr>
            <w:r>
              <w:rPr>
                <w:color w:val="000000"/>
                <w:sz w:val="20"/>
                <w:szCs w:val="20"/>
              </w:rPr>
              <w:t>28,579</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9B605C" w:rsidRDefault="00617A2E" w:rsidP="0014765F">
            <w:pPr>
              <w:ind w:left="-148" w:right="-149"/>
              <w:jc w:val="center"/>
              <w:rPr>
                <w:color w:val="000000"/>
                <w:sz w:val="20"/>
                <w:szCs w:val="20"/>
              </w:rPr>
            </w:pPr>
            <w:r>
              <w:rPr>
                <w:color w:val="000000"/>
                <w:sz w:val="20"/>
                <w:szCs w:val="20"/>
              </w:rPr>
              <w:t>35,444</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r w:rsidRPr="0097172A">
              <w:rPr>
                <w:kern w:val="0"/>
                <w:sz w:val="20"/>
                <w:szCs w:val="20"/>
                <w:lang w:eastAsia="ru-RU"/>
              </w:rPr>
              <w:t>Внебюдж. средства</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kern w:val="0"/>
                <w:sz w:val="20"/>
                <w:szCs w:val="20"/>
                <w:lang w:eastAsia="ru-RU"/>
              </w:rPr>
            </w:pPr>
            <w:r w:rsidRPr="0097172A">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B605C" w:rsidRDefault="00617A2E" w:rsidP="0014765F">
            <w:pPr>
              <w:ind w:left="-148" w:right="-149"/>
              <w:jc w:val="center"/>
              <w:rPr>
                <w:sz w:val="20"/>
                <w:szCs w:val="20"/>
              </w:rPr>
            </w:pPr>
            <w:r w:rsidRPr="009B605C">
              <w:rPr>
                <w:bCs/>
                <w:sz w:val="20"/>
                <w:szCs w:val="20"/>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kern w:val="0"/>
                <w:sz w:val="20"/>
                <w:szCs w:val="20"/>
                <w:lang w:eastAsia="ru-RU"/>
              </w:rPr>
            </w:pPr>
            <w:r>
              <w:rPr>
                <w:kern w:val="0"/>
                <w:sz w:val="20"/>
                <w:szCs w:val="20"/>
                <w:lang w:eastAsia="ru-RU"/>
              </w:rPr>
              <w:t>0</w:t>
            </w:r>
          </w:p>
        </w:tc>
      </w:tr>
      <w:tr w:rsidR="00617A2E" w:rsidRPr="0097172A" w:rsidTr="0014765F">
        <w:tc>
          <w:tcPr>
            <w:tcW w:w="407" w:type="dxa"/>
            <w:vMerge w:val="restart"/>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outlineLvl w:val="1"/>
              <w:rPr>
                <w:kern w:val="0"/>
                <w:sz w:val="20"/>
                <w:szCs w:val="20"/>
                <w:lang w:eastAsia="ru-RU"/>
              </w:rPr>
            </w:pPr>
          </w:p>
        </w:tc>
        <w:tc>
          <w:tcPr>
            <w:tcW w:w="1715" w:type="dxa"/>
            <w:vMerge w:val="restart"/>
            <w:tcBorders>
              <w:top w:val="single" w:sz="4" w:space="0" w:color="000000"/>
              <w:left w:val="single" w:sz="4" w:space="0" w:color="000000"/>
              <w:right w:val="single" w:sz="4" w:space="0" w:color="000000"/>
              <w:tl2br w:val="nil"/>
              <w:tr2bl w:val="nil"/>
            </w:tcBorders>
            <w:tcMar>
              <w:top w:w="0" w:type="dxa"/>
              <w:left w:w="108" w:type="dxa"/>
              <w:bottom w:w="0" w:type="dxa"/>
              <w:right w:w="108" w:type="dxa"/>
            </w:tcMar>
          </w:tcPr>
          <w:p w:rsidR="00617A2E" w:rsidRPr="00617A2E" w:rsidRDefault="00617A2E" w:rsidP="0014765F">
            <w:pPr>
              <w:outlineLvl w:val="1"/>
              <w:rPr>
                <w:b/>
                <w:kern w:val="0"/>
                <w:sz w:val="20"/>
                <w:szCs w:val="20"/>
                <w:lang w:val="ru-RU" w:eastAsia="ru-RU"/>
              </w:rPr>
            </w:pPr>
            <w:r w:rsidRPr="00617A2E">
              <w:rPr>
                <w:b/>
                <w:kern w:val="0"/>
                <w:sz w:val="20"/>
                <w:szCs w:val="20"/>
                <w:lang w:val="ru-RU" w:eastAsia="ru-RU"/>
              </w:rPr>
              <w:t>Итого:</w:t>
            </w:r>
          </w:p>
          <w:p w:rsidR="00617A2E" w:rsidRPr="00617A2E" w:rsidRDefault="00617A2E" w:rsidP="0014765F">
            <w:pPr>
              <w:outlineLvl w:val="1"/>
              <w:rPr>
                <w:b/>
                <w:kern w:val="0"/>
                <w:sz w:val="20"/>
                <w:szCs w:val="20"/>
                <w:lang w:val="ru-RU" w:eastAsia="ru-RU"/>
              </w:rPr>
            </w:pPr>
            <w:r w:rsidRPr="00617A2E">
              <w:rPr>
                <w:b/>
                <w:kern w:val="0"/>
                <w:sz w:val="20"/>
                <w:szCs w:val="20"/>
                <w:lang w:val="ru-RU" w:eastAsia="ru-RU"/>
              </w:rPr>
              <w:t>в том числе: ФБ</w:t>
            </w:r>
          </w:p>
          <w:p w:rsidR="00617A2E" w:rsidRPr="00617A2E" w:rsidRDefault="00617A2E" w:rsidP="0014765F">
            <w:pPr>
              <w:outlineLvl w:val="1"/>
              <w:rPr>
                <w:b/>
                <w:kern w:val="0"/>
                <w:sz w:val="20"/>
                <w:szCs w:val="20"/>
                <w:lang w:val="ru-RU" w:eastAsia="ru-RU"/>
              </w:rPr>
            </w:pPr>
            <w:r w:rsidRPr="00617A2E">
              <w:rPr>
                <w:b/>
                <w:kern w:val="0"/>
                <w:sz w:val="20"/>
                <w:szCs w:val="20"/>
                <w:lang w:val="ru-RU" w:eastAsia="ru-RU"/>
              </w:rPr>
              <w:t xml:space="preserve">                       ОБ</w:t>
            </w:r>
          </w:p>
          <w:p w:rsidR="00617A2E" w:rsidRPr="0097172A" w:rsidRDefault="00617A2E" w:rsidP="0014765F">
            <w:pPr>
              <w:outlineLvl w:val="1"/>
              <w:rPr>
                <w:b/>
                <w:kern w:val="0"/>
                <w:sz w:val="20"/>
                <w:szCs w:val="20"/>
                <w:lang w:eastAsia="ru-RU"/>
              </w:rPr>
            </w:pPr>
            <w:r w:rsidRPr="00617A2E">
              <w:rPr>
                <w:b/>
                <w:kern w:val="0"/>
                <w:sz w:val="20"/>
                <w:szCs w:val="20"/>
                <w:lang w:val="ru-RU" w:eastAsia="ru-RU"/>
              </w:rPr>
              <w:t xml:space="preserve">                       </w:t>
            </w:r>
            <w:r w:rsidRPr="0097172A">
              <w:rPr>
                <w:b/>
                <w:kern w:val="0"/>
                <w:sz w:val="20"/>
                <w:szCs w:val="20"/>
                <w:lang w:eastAsia="ru-RU"/>
              </w:rPr>
              <w:t>МБ</w:t>
            </w:r>
          </w:p>
          <w:p w:rsidR="00617A2E" w:rsidRPr="0097172A" w:rsidRDefault="00617A2E" w:rsidP="0014765F">
            <w:pPr>
              <w:ind w:right="-108"/>
              <w:outlineLvl w:val="1"/>
              <w:rPr>
                <w:b/>
                <w:kern w:val="0"/>
                <w:sz w:val="20"/>
                <w:szCs w:val="20"/>
                <w:lang w:eastAsia="ru-RU"/>
              </w:rPr>
            </w:pPr>
            <w:r w:rsidRPr="0097172A">
              <w:rPr>
                <w:b/>
                <w:kern w:val="0"/>
                <w:sz w:val="20"/>
                <w:szCs w:val="20"/>
                <w:lang w:eastAsia="ru-RU"/>
              </w:rPr>
              <w:t>Внебюд</w:t>
            </w:r>
            <w:r>
              <w:rPr>
                <w:b/>
                <w:kern w:val="0"/>
                <w:sz w:val="20"/>
                <w:szCs w:val="20"/>
                <w:lang w:eastAsia="ru-RU"/>
              </w:rPr>
              <w:t>.</w:t>
            </w:r>
            <w:r w:rsidRPr="0097172A">
              <w:rPr>
                <w:b/>
                <w:kern w:val="0"/>
                <w:sz w:val="20"/>
                <w:szCs w:val="20"/>
                <w:lang w:eastAsia="ru-RU"/>
              </w:rPr>
              <w:t xml:space="preserve"> </w:t>
            </w:r>
            <w:r>
              <w:rPr>
                <w:b/>
                <w:kern w:val="0"/>
                <w:sz w:val="20"/>
                <w:szCs w:val="20"/>
                <w:lang w:eastAsia="ru-RU"/>
              </w:rPr>
              <w:t>ср</w:t>
            </w:r>
            <w:r w:rsidRPr="0097172A">
              <w:rPr>
                <w:b/>
                <w:kern w:val="0"/>
                <w:sz w:val="20"/>
                <w:szCs w:val="20"/>
                <w:lang w:eastAsia="ru-RU"/>
              </w:rPr>
              <w:t>едства</w:t>
            </w: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D277A6" w:rsidRDefault="00617A2E" w:rsidP="0014765F">
            <w:pPr>
              <w:jc w:val="center"/>
              <w:rPr>
                <w:sz w:val="20"/>
                <w:szCs w:val="20"/>
              </w:rPr>
            </w:pPr>
            <w:r>
              <w:rPr>
                <w:b/>
                <w:sz w:val="20"/>
                <w:szCs w:val="20"/>
              </w:rPr>
              <w:t>45374,850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b/>
                <w:kern w:val="0"/>
                <w:sz w:val="20"/>
                <w:szCs w:val="20"/>
                <w:lang w:eastAsia="ru-RU"/>
              </w:rPr>
            </w:pPr>
            <w:r w:rsidRPr="0097172A">
              <w:rPr>
                <w:b/>
                <w:kern w:val="0"/>
                <w:sz w:val="20"/>
                <w:szCs w:val="20"/>
                <w:lang w:eastAsia="ru-RU"/>
              </w:rPr>
              <w:t>5062,400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b/>
                <w:kern w:val="0"/>
                <w:sz w:val="20"/>
                <w:szCs w:val="20"/>
                <w:lang w:eastAsia="ru-RU"/>
              </w:rPr>
            </w:pPr>
            <w:r w:rsidRPr="0097172A">
              <w:rPr>
                <w:b/>
                <w:kern w:val="0"/>
                <w:sz w:val="20"/>
                <w:szCs w:val="20"/>
                <w:lang w:eastAsia="ru-RU"/>
              </w:rPr>
              <w:t>5954,500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Default="00617A2E" w:rsidP="0014765F">
            <w:pPr>
              <w:ind w:left="-99" w:right="-143"/>
              <w:jc w:val="center"/>
              <w:rPr>
                <w:b/>
                <w:color w:val="000000"/>
                <w:sz w:val="20"/>
                <w:szCs w:val="20"/>
              </w:rPr>
            </w:pPr>
            <w:r>
              <w:rPr>
                <w:b/>
                <w:color w:val="000000"/>
                <w:sz w:val="20"/>
                <w:szCs w:val="20"/>
              </w:rPr>
              <w:t>5565,660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9B605C" w:rsidRDefault="00617A2E" w:rsidP="0014765F">
            <w:pPr>
              <w:ind w:left="-148" w:right="-149"/>
              <w:jc w:val="center"/>
              <w:rPr>
                <w:b/>
                <w:color w:val="000000"/>
                <w:sz w:val="20"/>
                <w:szCs w:val="20"/>
              </w:rPr>
            </w:pPr>
            <w:r>
              <w:rPr>
                <w:b/>
                <w:bCs/>
                <w:color w:val="000000"/>
                <w:sz w:val="20"/>
                <w:szCs w:val="20"/>
              </w:rPr>
              <w:t>4828,090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Default="00617A2E" w:rsidP="0014765F">
            <w:pPr>
              <w:ind w:left="-188" w:right="-108"/>
              <w:jc w:val="right"/>
              <w:rPr>
                <w:b/>
                <w:color w:val="000000"/>
                <w:sz w:val="20"/>
                <w:szCs w:val="20"/>
              </w:rPr>
            </w:pPr>
            <w:r>
              <w:rPr>
                <w:b/>
                <w:color w:val="000000"/>
                <w:sz w:val="20"/>
                <w:szCs w:val="20"/>
              </w:rPr>
              <w:t>10964,200</w:t>
            </w:r>
            <w:r>
              <w:rPr>
                <w:b/>
                <w:color w:val="000000"/>
                <w:sz w:val="16"/>
                <w:szCs w:val="16"/>
              </w:rPr>
              <w:t>*</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Default="00617A2E" w:rsidP="0014765F">
            <w:pPr>
              <w:ind w:left="-162" w:right="-80"/>
              <w:jc w:val="right"/>
              <w:rPr>
                <w:b/>
                <w:color w:val="000000"/>
                <w:sz w:val="20"/>
                <w:szCs w:val="20"/>
              </w:rPr>
            </w:pPr>
            <w:r>
              <w:rPr>
                <w:b/>
                <w:color w:val="000000"/>
                <w:sz w:val="20"/>
                <w:szCs w:val="20"/>
              </w:rPr>
              <w:t>6500,000*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Default="00617A2E" w:rsidP="0014765F">
            <w:pPr>
              <w:ind w:left="-168" w:right="-106"/>
              <w:jc w:val="center"/>
              <w:rPr>
                <w:b/>
                <w:color w:val="000000"/>
                <w:sz w:val="20"/>
                <w:szCs w:val="20"/>
              </w:rPr>
            </w:pPr>
            <w:r>
              <w:rPr>
                <w:b/>
                <w:color w:val="000000"/>
                <w:sz w:val="20"/>
                <w:szCs w:val="20"/>
              </w:rPr>
              <w:t>6500,000*</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left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right="-108"/>
              <w:outlineLvl w:val="1"/>
              <w:rPr>
                <w:b/>
                <w:kern w:val="0"/>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D277A6" w:rsidRDefault="00617A2E" w:rsidP="0014765F">
            <w:pPr>
              <w:jc w:val="center"/>
              <w:rPr>
                <w:sz w:val="20"/>
                <w:szCs w:val="20"/>
              </w:rPr>
            </w:pPr>
            <w:r>
              <w:rPr>
                <w:b/>
                <w:sz w:val="20"/>
                <w:szCs w:val="20"/>
              </w:rPr>
              <w:t>37437,300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b/>
                <w:kern w:val="0"/>
                <w:sz w:val="20"/>
                <w:szCs w:val="20"/>
                <w:lang w:eastAsia="ru-RU"/>
              </w:rPr>
            </w:pPr>
            <w:r w:rsidRPr="0097172A">
              <w:rPr>
                <w:b/>
                <w:kern w:val="0"/>
                <w:sz w:val="20"/>
                <w:szCs w:val="20"/>
                <w:lang w:eastAsia="ru-RU"/>
              </w:rPr>
              <w:t>3979,000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b/>
                <w:kern w:val="0"/>
                <w:sz w:val="20"/>
                <w:szCs w:val="20"/>
                <w:lang w:eastAsia="ru-RU"/>
              </w:rPr>
            </w:pPr>
            <w:r w:rsidRPr="0097172A">
              <w:rPr>
                <w:b/>
                <w:kern w:val="0"/>
                <w:sz w:val="20"/>
                <w:szCs w:val="20"/>
                <w:lang w:eastAsia="ru-RU"/>
              </w:rPr>
              <w:t>5687,600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Default="00617A2E" w:rsidP="0014765F">
            <w:pPr>
              <w:ind w:left="-108" w:right="-108"/>
              <w:jc w:val="center"/>
              <w:rPr>
                <w:b/>
                <w:color w:val="000000"/>
                <w:sz w:val="20"/>
                <w:szCs w:val="20"/>
              </w:rPr>
            </w:pPr>
            <w:r>
              <w:rPr>
                <w:b/>
                <w:color w:val="000000"/>
                <w:sz w:val="20"/>
                <w:szCs w:val="20"/>
              </w:rPr>
              <w:t>4712,300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9B605C" w:rsidRDefault="00617A2E" w:rsidP="0014765F">
            <w:pPr>
              <w:ind w:left="-148" w:right="-149"/>
              <w:jc w:val="center"/>
              <w:rPr>
                <w:b/>
                <w:color w:val="000000"/>
                <w:sz w:val="20"/>
                <w:szCs w:val="20"/>
              </w:rPr>
            </w:pPr>
            <w:r>
              <w:rPr>
                <w:b/>
                <w:bCs/>
                <w:color w:val="000000"/>
                <w:sz w:val="20"/>
                <w:szCs w:val="20"/>
              </w:rPr>
              <w:t>4593</w:t>
            </w:r>
            <w:r w:rsidRPr="009B605C">
              <w:rPr>
                <w:b/>
                <w:bCs/>
                <w:color w:val="000000"/>
                <w:sz w:val="20"/>
                <w:szCs w:val="20"/>
              </w:rPr>
              <w:t>,</w:t>
            </w:r>
            <w:r>
              <w:rPr>
                <w:b/>
                <w:bCs/>
                <w:color w:val="000000"/>
                <w:sz w:val="20"/>
                <w:szCs w:val="20"/>
              </w:rPr>
              <w:t>4</w:t>
            </w:r>
            <w:r w:rsidRPr="009B605C">
              <w:rPr>
                <w:b/>
                <w:bCs/>
                <w:color w:val="000000"/>
                <w:sz w:val="20"/>
                <w:szCs w:val="20"/>
              </w:rPr>
              <w:t>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Default="00617A2E" w:rsidP="0014765F">
            <w:pPr>
              <w:ind w:left="-47" w:right="-108"/>
              <w:jc w:val="center"/>
              <w:rPr>
                <w:b/>
                <w:color w:val="000000"/>
                <w:sz w:val="20"/>
                <w:szCs w:val="20"/>
              </w:rPr>
            </w:pPr>
            <w:r>
              <w:rPr>
                <w:b/>
                <w:color w:val="000000"/>
                <w:sz w:val="20"/>
                <w:szCs w:val="20"/>
              </w:rPr>
              <w:t>6155,000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Default="00617A2E" w:rsidP="0014765F">
            <w:pPr>
              <w:ind w:left="-108" w:right="-108"/>
              <w:jc w:val="center"/>
              <w:rPr>
                <w:b/>
                <w:color w:val="000000"/>
                <w:sz w:val="20"/>
                <w:szCs w:val="20"/>
              </w:rPr>
            </w:pPr>
            <w:r>
              <w:rPr>
                <w:b/>
                <w:color w:val="000000"/>
                <w:sz w:val="20"/>
                <w:szCs w:val="20"/>
              </w:rPr>
              <w:t>6155,000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Default="00617A2E" w:rsidP="0014765F">
            <w:pPr>
              <w:ind w:left="-168"/>
              <w:jc w:val="center"/>
              <w:rPr>
                <w:b/>
                <w:color w:val="000000"/>
                <w:sz w:val="20"/>
                <w:szCs w:val="20"/>
              </w:rPr>
            </w:pPr>
            <w:r>
              <w:rPr>
                <w:b/>
                <w:color w:val="000000"/>
                <w:sz w:val="20"/>
                <w:szCs w:val="20"/>
              </w:rPr>
              <w:t>6155,000</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left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D277A6" w:rsidRDefault="00617A2E" w:rsidP="0014765F">
            <w:pPr>
              <w:jc w:val="center"/>
              <w:rPr>
                <w:sz w:val="20"/>
                <w:szCs w:val="20"/>
              </w:rPr>
            </w:pPr>
            <w:r>
              <w:rPr>
                <w:b/>
                <w:sz w:val="20"/>
                <w:szCs w:val="20"/>
              </w:rPr>
              <w:t>7463,600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b/>
                <w:kern w:val="0"/>
                <w:sz w:val="20"/>
                <w:szCs w:val="20"/>
                <w:lang w:eastAsia="ru-RU"/>
              </w:rPr>
            </w:pPr>
            <w:r w:rsidRPr="0097172A">
              <w:rPr>
                <w:b/>
                <w:kern w:val="0"/>
                <w:sz w:val="20"/>
                <w:szCs w:val="20"/>
                <w:lang w:eastAsia="ru-RU"/>
              </w:rPr>
              <w:t>933,400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b/>
                <w:kern w:val="0"/>
                <w:sz w:val="20"/>
                <w:szCs w:val="20"/>
                <w:lang w:eastAsia="ru-RU"/>
              </w:rPr>
            </w:pPr>
            <w:r w:rsidRPr="0097172A">
              <w:rPr>
                <w:b/>
                <w:kern w:val="0"/>
                <w:sz w:val="20"/>
                <w:szCs w:val="20"/>
                <w:lang w:eastAsia="ru-RU"/>
              </w:rPr>
              <w:t>236,900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Default="00617A2E" w:rsidP="0014765F">
            <w:pPr>
              <w:ind w:left="-108" w:right="-108"/>
              <w:jc w:val="center"/>
              <w:rPr>
                <w:b/>
                <w:bCs/>
                <w:color w:val="000000"/>
                <w:sz w:val="20"/>
                <w:szCs w:val="20"/>
              </w:rPr>
            </w:pPr>
            <w:r>
              <w:rPr>
                <w:b/>
                <w:bCs/>
                <w:color w:val="000000"/>
                <w:sz w:val="20"/>
                <w:szCs w:val="20"/>
              </w:rPr>
              <w:t>797,700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725802" w:rsidRDefault="00617A2E" w:rsidP="0014765F">
            <w:pPr>
              <w:ind w:left="-148" w:right="-149"/>
              <w:jc w:val="center"/>
              <w:rPr>
                <w:b/>
                <w:bCs/>
                <w:color w:val="000000"/>
                <w:sz w:val="20"/>
                <w:szCs w:val="20"/>
              </w:rPr>
            </w:pPr>
            <w:r>
              <w:rPr>
                <w:b/>
                <w:bCs/>
                <w:color w:val="000000"/>
                <w:sz w:val="20"/>
                <w:szCs w:val="20"/>
              </w:rPr>
              <w:t>191,400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Default="00617A2E" w:rsidP="0014765F">
            <w:pPr>
              <w:ind w:right="-108"/>
              <w:jc w:val="center"/>
              <w:rPr>
                <w:b/>
                <w:color w:val="000000"/>
                <w:sz w:val="20"/>
                <w:szCs w:val="20"/>
              </w:rPr>
            </w:pPr>
            <w:r>
              <w:rPr>
                <w:b/>
                <w:color w:val="000000"/>
                <w:sz w:val="20"/>
                <w:szCs w:val="20"/>
              </w:rPr>
              <w:t>4744,200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Default="00617A2E" w:rsidP="0014765F">
            <w:pPr>
              <w:ind w:left="-108" w:right="-108"/>
              <w:jc w:val="center"/>
              <w:rPr>
                <w:b/>
                <w:color w:val="000000"/>
                <w:sz w:val="20"/>
                <w:szCs w:val="20"/>
              </w:rPr>
            </w:pPr>
            <w:r>
              <w:rPr>
                <w:b/>
                <w:color w:val="000000"/>
                <w:sz w:val="20"/>
                <w:szCs w:val="20"/>
              </w:rPr>
              <w:t>280,000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Default="00617A2E" w:rsidP="0014765F">
            <w:pPr>
              <w:ind w:left="-168"/>
              <w:jc w:val="center"/>
              <w:rPr>
                <w:b/>
                <w:color w:val="000000"/>
                <w:sz w:val="20"/>
                <w:szCs w:val="20"/>
              </w:rPr>
            </w:pPr>
            <w:r>
              <w:rPr>
                <w:b/>
                <w:color w:val="000000"/>
                <w:sz w:val="20"/>
                <w:szCs w:val="20"/>
              </w:rPr>
              <w:t>280,000</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left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D277A6" w:rsidRDefault="00617A2E" w:rsidP="0014765F">
            <w:pPr>
              <w:jc w:val="center"/>
              <w:rPr>
                <w:sz w:val="20"/>
                <w:szCs w:val="20"/>
              </w:rPr>
            </w:pPr>
            <w:r w:rsidRPr="00D277A6">
              <w:rPr>
                <w:b/>
                <w:sz w:val="20"/>
                <w:szCs w:val="20"/>
              </w:rPr>
              <w:t>473,950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b/>
                <w:kern w:val="0"/>
                <w:sz w:val="20"/>
                <w:szCs w:val="20"/>
                <w:lang w:eastAsia="ru-RU"/>
              </w:rPr>
            </w:pPr>
            <w:r w:rsidRPr="0097172A">
              <w:rPr>
                <w:b/>
                <w:kern w:val="0"/>
                <w:sz w:val="20"/>
                <w:szCs w:val="20"/>
                <w:lang w:eastAsia="ru-RU"/>
              </w:rPr>
              <w:t>150,000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b/>
                <w:kern w:val="0"/>
                <w:sz w:val="20"/>
                <w:szCs w:val="20"/>
                <w:lang w:eastAsia="ru-RU"/>
              </w:rPr>
            </w:pPr>
            <w:r w:rsidRPr="0097172A">
              <w:rPr>
                <w:b/>
                <w:kern w:val="0"/>
                <w:sz w:val="20"/>
                <w:szCs w:val="20"/>
                <w:lang w:eastAsia="ru-RU"/>
              </w:rPr>
              <w:t>30,000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442F8F" w:rsidRDefault="00617A2E" w:rsidP="0014765F">
            <w:pPr>
              <w:jc w:val="center"/>
              <w:rPr>
                <w:b/>
                <w:color w:val="000000"/>
                <w:sz w:val="20"/>
                <w:szCs w:val="20"/>
              </w:rPr>
            </w:pPr>
            <w:r>
              <w:rPr>
                <w:b/>
                <w:color w:val="000000"/>
                <w:sz w:val="20"/>
                <w:szCs w:val="20"/>
              </w:rPr>
              <w:t>55,660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9B605C" w:rsidRDefault="00617A2E" w:rsidP="0014765F">
            <w:pPr>
              <w:ind w:left="-148" w:right="-149"/>
              <w:jc w:val="center"/>
              <w:rPr>
                <w:b/>
                <w:color w:val="000000"/>
                <w:sz w:val="20"/>
                <w:szCs w:val="20"/>
              </w:rPr>
            </w:pPr>
            <w:r w:rsidRPr="009B605C">
              <w:rPr>
                <w:b/>
                <w:bCs/>
                <w:color w:val="000000"/>
                <w:sz w:val="20"/>
                <w:szCs w:val="20"/>
              </w:rPr>
              <w:t>43,290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442F8F" w:rsidRDefault="00617A2E" w:rsidP="0014765F">
            <w:pPr>
              <w:ind w:right="-108"/>
              <w:jc w:val="center"/>
              <w:rPr>
                <w:b/>
                <w:color w:val="000000"/>
                <w:sz w:val="20"/>
                <w:szCs w:val="20"/>
              </w:rPr>
            </w:pPr>
            <w:r>
              <w:rPr>
                <w:b/>
                <w:color w:val="000000"/>
                <w:sz w:val="20"/>
                <w:szCs w:val="20"/>
              </w:rPr>
              <w:t>65,000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442F8F" w:rsidRDefault="00617A2E" w:rsidP="0014765F">
            <w:pPr>
              <w:ind w:left="-108" w:right="-108"/>
              <w:jc w:val="center"/>
              <w:rPr>
                <w:b/>
                <w:color w:val="000000"/>
                <w:sz w:val="20"/>
                <w:szCs w:val="20"/>
              </w:rPr>
            </w:pPr>
            <w:r>
              <w:rPr>
                <w:b/>
                <w:color w:val="000000"/>
                <w:sz w:val="20"/>
                <w:szCs w:val="20"/>
              </w:rPr>
              <w:t>65,000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vAlign w:val="bottom"/>
          </w:tcPr>
          <w:p w:rsidR="00617A2E" w:rsidRPr="00442F8F" w:rsidRDefault="00617A2E" w:rsidP="0014765F">
            <w:pPr>
              <w:ind w:left="-168"/>
              <w:jc w:val="center"/>
              <w:rPr>
                <w:b/>
                <w:color w:val="000000"/>
                <w:sz w:val="20"/>
                <w:szCs w:val="20"/>
              </w:rPr>
            </w:pPr>
            <w:r>
              <w:rPr>
                <w:b/>
                <w:color w:val="000000"/>
                <w:sz w:val="20"/>
                <w:szCs w:val="20"/>
              </w:rPr>
              <w:t>65,000</w:t>
            </w:r>
          </w:p>
        </w:tc>
      </w:tr>
      <w:tr w:rsidR="00617A2E" w:rsidRPr="0097172A" w:rsidTr="0014765F">
        <w:tc>
          <w:tcPr>
            <w:tcW w:w="407" w:type="dxa"/>
            <w:vMerge/>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715" w:type="dxa"/>
            <w:vMerge/>
            <w:tcBorders>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rPr>
                <w:sz w:val="20"/>
                <w:szCs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D277A6" w:rsidRDefault="00617A2E" w:rsidP="0014765F">
            <w:pPr>
              <w:jc w:val="center"/>
              <w:outlineLvl w:val="1"/>
              <w:rPr>
                <w:b/>
                <w:kern w:val="0"/>
                <w:sz w:val="20"/>
                <w:szCs w:val="20"/>
                <w:lang w:eastAsia="ru-RU"/>
              </w:rPr>
            </w:pPr>
            <w:r w:rsidRPr="00D277A6">
              <w:rPr>
                <w:b/>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b/>
                <w:kern w:val="0"/>
                <w:sz w:val="20"/>
                <w:szCs w:val="20"/>
                <w:lang w:eastAsia="ru-RU"/>
              </w:rPr>
            </w:pPr>
            <w:r w:rsidRPr="0097172A">
              <w:rPr>
                <w:b/>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97172A" w:rsidRDefault="00617A2E" w:rsidP="0014765F">
            <w:pPr>
              <w:ind w:left="-108" w:right="-149"/>
              <w:jc w:val="center"/>
              <w:outlineLvl w:val="1"/>
              <w:rPr>
                <w:b/>
                <w:kern w:val="0"/>
                <w:sz w:val="20"/>
                <w:szCs w:val="20"/>
                <w:lang w:eastAsia="ru-RU"/>
              </w:rPr>
            </w:pPr>
            <w:r w:rsidRPr="0097172A">
              <w:rPr>
                <w:b/>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b/>
                <w:kern w:val="0"/>
                <w:sz w:val="20"/>
                <w:szCs w:val="20"/>
                <w:lang w:eastAsia="ru-RU"/>
              </w:rPr>
            </w:pPr>
            <w:r>
              <w:rPr>
                <w:b/>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Pr="001B668D" w:rsidRDefault="00617A2E" w:rsidP="0014765F">
            <w:pPr>
              <w:ind w:left="-148" w:right="-149"/>
              <w:jc w:val="center"/>
              <w:rPr>
                <w:b/>
                <w:sz w:val="20"/>
                <w:szCs w:val="20"/>
              </w:rPr>
            </w:pPr>
            <w:r w:rsidRPr="009B605C">
              <w:rPr>
                <w:b/>
                <w:bCs/>
                <w:sz w:val="20"/>
                <w:szCs w:val="20"/>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b/>
                <w:kern w:val="0"/>
                <w:sz w:val="20"/>
                <w:szCs w:val="20"/>
                <w:lang w:eastAsia="ru-RU"/>
              </w:rPr>
            </w:pPr>
            <w:r>
              <w:rPr>
                <w:b/>
                <w:kern w:val="0"/>
                <w:sz w:val="20"/>
                <w:szCs w:val="20"/>
                <w:lang w:eastAsia="ru-RU"/>
              </w:rPr>
              <w:t>0</w:t>
            </w:r>
          </w:p>
        </w:tc>
        <w:tc>
          <w:tcPr>
            <w:tcW w:w="911"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b/>
                <w:kern w:val="0"/>
                <w:sz w:val="20"/>
                <w:szCs w:val="20"/>
                <w:lang w:eastAsia="ru-RU"/>
              </w:rPr>
            </w:pPr>
            <w:r>
              <w:rPr>
                <w:b/>
                <w:kern w:val="0"/>
                <w:sz w:val="20"/>
                <w:szCs w:val="20"/>
                <w:lang w:eastAsia="ru-RU"/>
              </w:rPr>
              <w:t>0</w:t>
            </w:r>
          </w:p>
        </w:tc>
        <w:tc>
          <w:tcPr>
            <w:tcW w:w="912" w:type="dxa"/>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rsidR="00617A2E" w:rsidRDefault="00617A2E" w:rsidP="0014765F">
            <w:pPr>
              <w:ind w:left="-108" w:right="-149"/>
              <w:jc w:val="center"/>
              <w:outlineLvl w:val="1"/>
              <w:rPr>
                <w:b/>
                <w:kern w:val="0"/>
                <w:sz w:val="20"/>
                <w:szCs w:val="20"/>
                <w:lang w:eastAsia="ru-RU"/>
              </w:rPr>
            </w:pPr>
            <w:r>
              <w:rPr>
                <w:b/>
                <w:kern w:val="0"/>
                <w:sz w:val="20"/>
                <w:szCs w:val="20"/>
                <w:lang w:eastAsia="ru-RU"/>
              </w:rPr>
              <w:t>0</w:t>
            </w:r>
          </w:p>
        </w:tc>
      </w:tr>
    </w:tbl>
    <w:p w:rsidR="00A25B94" w:rsidRDefault="00617A2E" w:rsidP="00617A2E">
      <w:pPr>
        <w:ind w:firstLine="680"/>
        <w:jc w:val="both"/>
        <w:rPr>
          <w:rFonts w:cs="Times New Roman"/>
          <w:kern w:val="0"/>
          <w:lang w:val="ru-RU" w:eastAsia="ru-RU"/>
        </w:rPr>
      </w:pPr>
      <w:r w:rsidRPr="00617A2E">
        <w:rPr>
          <w:kern w:val="0"/>
          <w:lang w:val="ru-RU" w:eastAsia="ru-RU"/>
        </w:rPr>
        <w:tab/>
      </w:r>
      <w:r w:rsidRPr="00617A2E">
        <w:rPr>
          <w:kern w:val="0"/>
          <w:sz w:val="22"/>
          <w:szCs w:val="22"/>
          <w:lang w:val="ru-RU" w:eastAsia="ru-RU"/>
        </w:rPr>
        <w:t xml:space="preserve">* - </w:t>
      </w:r>
      <w:r w:rsidRPr="00617A2E">
        <w:rPr>
          <w:sz w:val="22"/>
          <w:szCs w:val="22"/>
          <w:lang w:val="ru-RU"/>
        </w:rPr>
        <w:t>объём финансирования на текущий финансовый год корректируется исходя из возможностей бюджетов всех уровней</w:t>
      </w:r>
      <w:r w:rsidR="00A25B94">
        <w:rPr>
          <w:sz w:val="22"/>
          <w:szCs w:val="22"/>
          <w:lang w:val="ru-RU"/>
        </w:rPr>
        <w:t>.</w:t>
      </w:r>
    </w:p>
    <w:p w:rsidR="00A25B94" w:rsidRDefault="00A25B94">
      <w:pPr>
        <w:suppressAutoHyphens w:val="0"/>
        <w:jc w:val="center"/>
        <w:textAlignment w:val="auto"/>
        <w:outlineLvl w:val="1"/>
        <w:rPr>
          <w:rFonts w:cs="Times New Roman"/>
          <w:kern w:val="0"/>
          <w:lang w:val="ru-RU" w:eastAsia="ru-RU"/>
        </w:rPr>
      </w:pPr>
    </w:p>
    <w:p w:rsidR="00A25B94" w:rsidRDefault="00A25B94">
      <w:pPr>
        <w:suppressAutoHyphens w:val="0"/>
        <w:jc w:val="center"/>
        <w:textAlignment w:val="auto"/>
        <w:outlineLvl w:val="1"/>
        <w:rPr>
          <w:rFonts w:cs="Times New Roman"/>
          <w:kern w:val="0"/>
          <w:lang w:val="ru-RU" w:eastAsia="ru-RU"/>
        </w:rPr>
      </w:pPr>
      <w:r>
        <w:rPr>
          <w:rFonts w:cs="Times New Roman"/>
          <w:kern w:val="0"/>
          <w:lang w:val="ru-RU" w:eastAsia="ru-RU"/>
        </w:rPr>
        <w:t xml:space="preserve">Раздел </w:t>
      </w:r>
      <w:r>
        <w:rPr>
          <w:rFonts w:cs="Times New Roman"/>
          <w:kern w:val="0"/>
          <w:lang w:eastAsia="ru-RU"/>
        </w:rPr>
        <w:t>VIII</w:t>
      </w:r>
      <w:r>
        <w:rPr>
          <w:rFonts w:cs="Times New Roman"/>
          <w:kern w:val="0"/>
          <w:lang w:val="ru-RU" w:eastAsia="ru-RU"/>
        </w:rPr>
        <w:t>. МЕТОДИКА ОЦЕНКИ ЭФФЕКТИВНОСТИ РЕАЛИЗАЦИИ ПРОГРАММЫ</w:t>
      </w:r>
    </w:p>
    <w:p w:rsidR="00A25B94" w:rsidRDefault="00A25B94">
      <w:pPr>
        <w:suppressAutoHyphens w:val="0"/>
        <w:ind w:firstLine="567"/>
        <w:jc w:val="both"/>
        <w:textAlignment w:val="auto"/>
        <w:rPr>
          <w:rFonts w:cs="Times New Roman"/>
          <w:kern w:val="0"/>
          <w:highlight w:val="yellow"/>
          <w:lang w:val="ru-RU" w:eastAsia="ru-RU"/>
        </w:rPr>
      </w:pP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20. Оценка результатов мероприятий программы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принимая во внимание оценку эффективности расходования бюджетных средств.</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Оценка эффективности использования бюджетных средств по мероприятиям программы в целом равна сумме показателей эффективности по мероприятиям муниципальной программы.</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Оценка эффективности будет тем выше, чем выше уровень достижения индикативных показателей и меньше уровень использования бюджетных средств.</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Оценка достижения плановых индикативных показателей равна отношению фактических к плановым индикативным показателям.</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Оценка полноты использования бюджетных средств равна отношению фактическому к плановому использованию бюджетных средств.</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Показатели оценки эффективности использования бюджетных средств:</w:t>
      </w:r>
    </w:p>
    <w:p w:rsidR="00A25B94" w:rsidRDefault="00A25B94">
      <w:pPr>
        <w:numPr>
          <w:ilvl w:val="0"/>
          <w:numId w:val="4"/>
        </w:numPr>
        <w:suppressAutoHyphens w:val="0"/>
        <w:ind w:left="1826" w:hanging="357"/>
        <w:jc w:val="both"/>
        <w:textAlignment w:val="auto"/>
        <w:rPr>
          <w:rFonts w:cs="Times New Roman"/>
          <w:kern w:val="0"/>
          <w:lang w:val="ru-RU" w:eastAsia="ru-RU"/>
        </w:rPr>
      </w:pPr>
      <w:r>
        <w:rPr>
          <w:rFonts w:cs="Times New Roman"/>
          <w:kern w:val="0"/>
          <w:lang w:val="ru-RU" w:eastAsia="ru-RU"/>
        </w:rPr>
        <w:t>менее 0,5 - крайне низкая;</w:t>
      </w:r>
    </w:p>
    <w:p w:rsidR="00A25B94" w:rsidRDefault="00A25B94">
      <w:pPr>
        <w:numPr>
          <w:ilvl w:val="0"/>
          <w:numId w:val="4"/>
        </w:numPr>
        <w:suppressAutoHyphens w:val="0"/>
        <w:ind w:left="1826" w:hanging="357"/>
        <w:jc w:val="both"/>
        <w:textAlignment w:val="auto"/>
        <w:rPr>
          <w:rFonts w:cs="Times New Roman"/>
          <w:kern w:val="0"/>
          <w:lang w:val="ru-RU" w:eastAsia="ru-RU"/>
        </w:rPr>
      </w:pPr>
      <w:r>
        <w:rPr>
          <w:rFonts w:cs="Times New Roman"/>
          <w:kern w:val="0"/>
          <w:lang w:val="ru-RU" w:eastAsia="ru-RU"/>
        </w:rPr>
        <w:lastRenderedPageBreak/>
        <w:t>от 0,5 до 1,0 - низкая;</w:t>
      </w:r>
    </w:p>
    <w:p w:rsidR="00A25B94" w:rsidRDefault="00A25B94">
      <w:pPr>
        <w:numPr>
          <w:ilvl w:val="0"/>
          <w:numId w:val="4"/>
        </w:numPr>
        <w:suppressAutoHyphens w:val="0"/>
        <w:ind w:left="1826" w:hanging="357"/>
        <w:jc w:val="both"/>
        <w:textAlignment w:val="auto"/>
        <w:rPr>
          <w:rFonts w:cs="Times New Roman"/>
          <w:kern w:val="0"/>
          <w:lang w:val="ru-RU" w:eastAsia="ru-RU"/>
        </w:rPr>
      </w:pPr>
      <w:r>
        <w:rPr>
          <w:rFonts w:cs="Times New Roman"/>
          <w:kern w:val="0"/>
          <w:lang w:val="ru-RU" w:eastAsia="ru-RU"/>
        </w:rPr>
        <w:t>от 1,0 до 1,4 - высокая;</w:t>
      </w:r>
    </w:p>
    <w:p w:rsidR="00A25B94" w:rsidRDefault="00A25B94">
      <w:pPr>
        <w:numPr>
          <w:ilvl w:val="0"/>
          <w:numId w:val="4"/>
        </w:numPr>
        <w:suppressAutoHyphens w:val="0"/>
        <w:ind w:left="1826" w:hanging="357"/>
        <w:jc w:val="both"/>
        <w:textAlignment w:val="auto"/>
        <w:rPr>
          <w:rFonts w:cs="Times New Roman"/>
          <w:kern w:val="0"/>
          <w:lang w:val="ru-RU" w:eastAsia="ru-RU"/>
        </w:rPr>
      </w:pPr>
      <w:r>
        <w:rPr>
          <w:rFonts w:cs="Times New Roman"/>
          <w:kern w:val="0"/>
          <w:lang w:val="ru-RU" w:eastAsia="ru-RU"/>
        </w:rPr>
        <w:t>более 1,4 - очень высокая.</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Оценка достижения плановых индикативных показателей рассчитывается по формуле:</w:t>
      </w:r>
    </w:p>
    <w:p w:rsidR="00A25B94" w:rsidRDefault="00A25B94">
      <w:pPr>
        <w:suppressAutoHyphens w:val="0"/>
        <w:ind w:firstLine="540"/>
        <w:jc w:val="both"/>
        <w:textAlignment w:val="auto"/>
        <w:rPr>
          <w:rFonts w:cs="Times New Roman"/>
          <w:kern w:val="0"/>
          <w:vertAlign w:val="subscript"/>
          <w:lang w:val="ru-RU" w:eastAsia="ru-RU"/>
        </w:rPr>
      </w:pPr>
      <w:r>
        <w:rPr>
          <w:rFonts w:cs="Times New Roman"/>
          <w:kern w:val="0"/>
          <w:lang w:val="ru-RU" w:eastAsia="ru-RU"/>
        </w:rPr>
        <w:t>О</w:t>
      </w:r>
      <w:r>
        <w:rPr>
          <w:rFonts w:cs="Times New Roman"/>
          <w:kern w:val="0"/>
          <w:vertAlign w:val="subscript"/>
          <w:lang w:val="ru-RU" w:eastAsia="ru-RU"/>
        </w:rPr>
        <w:t xml:space="preserve">ум </w:t>
      </w:r>
      <w:r>
        <w:rPr>
          <w:rFonts w:cs="Times New Roman"/>
          <w:kern w:val="0"/>
          <w:lang w:val="ru-RU" w:eastAsia="ru-RU"/>
        </w:rPr>
        <w:t>= О</w:t>
      </w:r>
      <w:r>
        <w:rPr>
          <w:rFonts w:cs="Times New Roman"/>
          <w:kern w:val="0"/>
          <w:vertAlign w:val="subscript"/>
          <w:lang w:val="ru-RU" w:eastAsia="ru-RU"/>
        </w:rPr>
        <w:t>ф</w:t>
      </w:r>
      <w:r>
        <w:rPr>
          <w:rFonts w:cs="Times New Roman"/>
          <w:kern w:val="0"/>
          <w:lang w:val="ru-RU" w:eastAsia="ru-RU"/>
        </w:rPr>
        <w:t>/О</w:t>
      </w:r>
      <w:r>
        <w:rPr>
          <w:rFonts w:cs="Times New Roman"/>
          <w:kern w:val="0"/>
          <w:vertAlign w:val="subscript"/>
          <w:lang w:val="ru-RU" w:eastAsia="ru-RU"/>
        </w:rPr>
        <w:t>п</w:t>
      </w:r>
    </w:p>
    <w:p w:rsidR="00A25B94" w:rsidRDefault="00A25B94">
      <w:pPr>
        <w:suppressAutoHyphens w:val="0"/>
        <w:ind w:firstLine="540"/>
        <w:jc w:val="both"/>
        <w:textAlignment w:val="auto"/>
        <w:rPr>
          <w:rFonts w:cs="Times New Roman"/>
          <w:kern w:val="0"/>
          <w:lang w:val="ru-RU" w:eastAsia="ru-RU"/>
        </w:rPr>
      </w:pPr>
      <w:r>
        <w:rPr>
          <w:rFonts w:cs="Times New Roman"/>
          <w:kern w:val="0"/>
          <w:lang w:val="ru-RU" w:eastAsia="ru-RU"/>
        </w:rPr>
        <w:t>О</w:t>
      </w:r>
      <w:r>
        <w:rPr>
          <w:rFonts w:cs="Times New Roman"/>
          <w:kern w:val="0"/>
          <w:vertAlign w:val="subscript"/>
          <w:lang w:val="ru-RU" w:eastAsia="ru-RU"/>
        </w:rPr>
        <w:t>п</w:t>
      </w:r>
      <w:r>
        <w:rPr>
          <w:rFonts w:cs="Times New Roman"/>
          <w:kern w:val="0"/>
          <w:lang w:val="ru-RU" w:eastAsia="ru-RU"/>
        </w:rPr>
        <w:t xml:space="preserve"> - плановый индикативный показатель;</w:t>
      </w:r>
    </w:p>
    <w:p w:rsidR="00A25B94" w:rsidRDefault="00A25B94">
      <w:pPr>
        <w:suppressAutoHyphens w:val="0"/>
        <w:ind w:firstLine="567"/>
        <w:jc w:val="both"/>
        <w:textAlignment w:val="auto"/>
        <w:rPr>
          <w:rFonts w:cs="Times New Roman"/>
          <w:kern w:val="0"/>
          <w:lang w:val="ru-RU" w:eastAsia="ru-RU"/>
        </w:rPr>
      </w:pPr>
      <w:r>
        <w:rPr>
          <w:rFonts w:cs="Times New Roman"/>
          <w:kern w:val="0"/>
          <w:lang w:val="ru-RU" w:eastAsia="ru-RU"/>
        </w:rPr>
        <w:t>О</w:t>
      </w:r>
      <w:r>
        <w:rPr>
          <w:rFonts w:cs="Times New Roman"/>
          <w:kern w:val="0"/>
          <w:vertAlign w:val="subscript"/>
          <w:lang w:val="ru-RU" w:eastAsia="ru-RU"/>
        </w:rPr>
        <w:t>ф</w:t>
      </w:r>
      <w:r>
        <w:rPr>
          <w:rFonts w:cs="Times New Roman"/>
          <w:kern w:val="0"/>
          <w:lang w:val="ru-RU" w:eastAsia="ru-RU"/>
        </w:rPr>
        <w:t xml:space="preserve"> - фактический индикативный показатель.</w:t>
      </w:r>
    </w:p>
    <w:p w:rsidR="00A25B94" w:rsidRDefault="00A25B94">
      <w:pPr>
        <w:suppressAutoHyphens w:val="0"/>
        <w:ind w:firstLine="567"/>
        <w:jc w:val="both"/>
        <w:textAlignment w:val="auto"/>
        <w:rPr>
          <w:szCs w:val="22"/>
          <w:lang w:val="ru-RU"/>
        </w:rPr>
      </w:pPr>
      <w:r>
        <w:rPr>
          <w:rFonts w:cs="Times New Roman"/>
          <w:kern w:val="0"/>
          <w:lang w:val="ru-RU" w:eastAsia="ru-RU"/>
        </w:rPr>
        <w:t>21. Сведения о взаимосвязи мероприятий и результатов их выполнения с целевыми индикаторами государственной программы, обоснование состава и значений соответствующих целевых индикаторов и условий на их достижение представлены в Приложении 8, 9 настоящей Программы.</w:t>
      </w:r>
    </w:p>
    <w:p w:rsidR="00A25B94" w:rsidRDefault="00A25B94">
      <w:pPr>
        <w:tabs>
          <w:tab w:val="left" w:pos="142"/>
        </w:tabs>
        <w:suppressAutoHyphens w:val="0"/>
        <w:ind w:left="11057" w:right="-172"/>
        <w:rPr>
          <w:lang w:val="ru-RU"/>
        </w:rPr>
      </w:pPr>
    </w:p>
    <w:p w:rsidR="00A25B94" w:rsidRDefault="00A25B94">
      <w:pPr>
        <w:suppressAutoHyphens w:val="0"/>
        <w:ind w:left="11296"/>
        <w:rPr>
          <w:lang w:val="ru-RU"/>
        </w:rPr>
      </w:pPr>
    </w:p>
    <w:p w:rsidR="00A25B94" w:rsidRDefault="00A25B94">
      <w:pPr>
        <w:jc w:val="center"/>
        <w:rPr>
          <w:b/>
          <w:lang w:val="ru-RU"/>
        </w:rPr>
        <w:sectPr w:rsidR="00A25B94">
          <w:footerReference w:type="default" r:id="rId7"/>
          <w:pgSz w:w="11906" w:h="16838"/>
          <w:pgMar w:top="1134" w:right="850" w:bottom="1134" w:left="1701" w:header="0" w:footer="0" w:gutter="0"/>
          <w:cols w:space="720"/>
          <w:formProt w:val="0"/>
          <w:docGrid w:linePitch="360"/>
        </w:sectPr>
      </w:pPr>
    </w:p>
    <w:p w:rsidR="00617A2E" w:rsidRPr="00617A2E" w:rsidRDefault="00617A2E" w:rsidP="00617A2E">
      <w:pPr>
        <w:tabs>
          <w:tab w:val="left" w:pos="142"/>
          <w:tab w:val="left" w:pos="5954"/>
        </w:tabs>
        <w:ind w:left="11340" w:right="-598"/>
        <w:jc w:val="both"/>
        <w:rPr>
          <w:lang w:val="ru-RU"/>
        </w:rPr>
      </w:pPr>
      <w:r w:rsidRPr="00617A2E">
        <w:rPr>
          <w:szCs w:val="22"/>
          <w:lang w:val="ru-RU"/>
        </w:rPr>
        <w:lastRenderedPageBreak/>
        <w:t xml:space="preserve">Приложение 1 к муниципальной программе </w:t>
      </w:r>
      <w:r w:rsidRPr="00617A2E">
        <w:rPr>
          <w:b/>
          <w:lang w:val="ru-RU"/>
        </w:rPr>
        <w:t>«</w:t>
      </w:r>
      <w:r w:rsidRPr="00617A2E">
        <w:rPr>
          <w:lang w:val="ru-RU"/>
        </w:rPr>
        <w:t>Формирование современной городской среды в Нязепетровском муниципальном районе»</w:t>
      </w:r>
    </w:p>
    <w:p w:rsidR="00617A2E" w:rsidRPr="00617A2E" w:rsidRDefault="00617A2E" w:rsidP="00617A2E">
      <w:pPr>
        <w:ind w:left="11296"/>
        <w:rPr>
          <w:lang w:val="ru-RU"/>
        </w:rPr>
      </w:pPr>
    </w:p>
    <w:p w:rsidR="00617A2E" w:rsidRPr="00617A2E" w:rsidRDefault="00617A2E" w:rsidP="00617A2E">
      <w:pPr>
        <w:ind w:left="11296"/>
        <w:jc w:val="center"/>
        <w:rPr>
          <w:lang w:val="ru-RU"/>
        </w:rPr>
      </w:pPr>
    </w:p>
    <w:p w:rsidR="00617A2E" w:rsidRPr="00617A2E" w:rsidRDefault="00617A2E" w:rsidP="00617A2E">
      <w:pPr>
        <w:jc w:val="center"/>
        <w:rPr>
          <w:sz w:val="22"/>
          <w:szCs w:val="22"/>
          <w:lang w:val="ru-RU"/>
        </w:rPr>
      </w:pPr>
      <w:r w:rsidRPr="00617A2E">
        <w:rPr>
          <w:bCs/>
          <w:sz w:val="22"/>
          <w:szCs w:val="22"/>
          <w:lang w:val="ru-RU"/>
        </w:rPr>
        <w:t>ПЕРЕЧЕНЬ</w:t>
      </w:r>
    </w:p>
    <w:p w:rsidR="00617A2E" w:rsidRPr="00617A2E" w:rsidRDefault="00617A2E" w:rsidP="00617A2E">
      <w:pPr>
        <w:jc w:val="center"/>
        <w:rPr>
          <w:sz w:val="22"/>
          <w:szCs w:val="22"/>
          <w:lang w:val="ru-RU"/>
        </w:rPr>
      </w:pPr>
      <w:r w:rsidRPr="00617A2E">
        <w:rPr>
          <w:bCs/>
          <w:sz w:val="22"/>
          <w:szCs w:val="22"/>
          <w:lang w:val="ru-RU"/>
        </w:rPr>
        <w:t xml:space="preserve">основных мероприятий (объектов) муниципальной программы </w:t>
      </w:r>
    </w:p>
    <w:p w:rsidR="00617A2E" w:rsidRPr="00617A2E" w:rsidRDefault="00617A2E" w:rsidP="00617A2E">
      <w:pPr>
        <w:jc w:val="center"/>
        <w:rPr>
          <w:bCs/>
          <w:sz w:val="22"/>
          <w:szCs w:val="22"/>
          <w:lang w:val="ru-RU"/>
        </w:rPr>
      </w:pPr>
      <w:r w:rsidRPr="00617A2E">
        <w:rPr>
          <w:bCs/>
          <w:sz w:val="22"/>
          <w:szCs w:val="22"/>
          <w:lang w:val="ru-RU"/>
        </w:rPr>
        <w:t>«Формирование современной городской среды в Нязепетровском муниципальном районе»</w:t>
      </w:r>
    </w:p>
    <w:p w:rsidR="00617A2E" w:rsidRPr="00617A2E" w:rsidRDefault="00617A2E" w:rsidP="00617A2E">
      <w:pPr>
        <w:jc w:val="center"/>
        <w:rPr>
          <w:sz w:val="22"/>
          <w:szCs w:val="22"/>
          <w:lang w:val="ru-RU"/>
        </w:rPr>
      </w:pPr>
    </w:p>
    <w:tbl>
      <w:tblPr>
        <w:tblW w:w="15281" w:type="dxa"/>
        <w:tblInd w:w="-5" w:type="dxa"/>
        <w:tblLook w:val="0000" w:firstRow="0" w:lastRow="0" w:firstColumn="0" w:lastColumn="0" w:noHBand="0" w:noVBand="0"/>
      </w:tblPr>
      <w:tblGrid>
        <w:gridCol w:w="659"/>
        <w:gridCol w:w="3889"/>
        <w:gridCol w:w="1781"/>
        <w:gridCol w:w="1107"/>
        <w:gridCol w:w="1097"/>
        <w:gridCol w:w="1097"/>
        <w:gridCol w:w="1097"/>
        <w:gridCol w:w="1104"/>
        <w:gridCol w:w="1097"/>
        <w:gridCol w:w="1097"/>
        <w:gridCol w:w="1256"/>
      </w:tblGrid>
      <w:tr w:rsidR="00617A2E" w:rsidRPr="007252C0" w:rsidTr="0014765F">
        <w:trPr>
          <w:cantSplit/>
          <w:trHeight w:val="855"/>
        </w:trPr>
        <w:tc>
          <w:tcPr>
            <w:tcW w:w="659" w:type="dxa"/>
            <w:vMerge w:val="restart"/>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bCs/>
                <w:sz w:val="22"/>
                <w:szCs w:val="22"/>
              </w:rPr>
            </w:pPr>
            <w:r w:rsidRPr="007252C0">
              <w:rPr>
                <w:bCs/>
                <w:sz w:val="22"/>
                <w:szCs w:val="22"/>
              </w:rPr>
              <w:t>№ п/п</w:t>
            </w:r>
          </w:p>
        </w:tc>
        <w:tc>
          <w:tcPr>
            <w:tcW w:w="3889" w:type="dxa"/>
            <w:vMerge w:val="restart"/>
            <w:tcBorders>
              <w:top w:val="single" w:sz="4" w:space="0" w:color="000000"/>
              <w:left w:val="single" w:sz="4" w:space="0" w:color="000000"/>
            </w:tcBorders>
            <w:shd w:val="clear" w:color="auto" w:fill="auto"/>
            <w:vAlign w:val="center"/>
          </w:tcPr>
          <w:p w:rsidR="00617A2E" w:rsidRPr="007252C0" w:rsidRDefault="00617A2E" w:rsidP="0014765F">
            <w:pPr>
              <w:jc w:val="center"/>
              <w:rPr>
                <w:sz w:val="22"/>
                <w:szCs w:val="22"/>
              </w:rPr>
            </w:pPr>
            <w:r w:rsidRPr="007252C0">
              <w:rPr>
                <w:bCs/>
                <w:sz w:val="22"/>
                <w:szCs w:val="22"/>
              </w:rPr>
              <w:t>Наименование</w:t>
            </w:r>
          </w:p>
          <w:p w:rsidR="00617A2E" w:rsidRPr="007252C0" w:rsidRDefault="00617A2E" w:rsidP="0014765F">
            <w:pPr>
              <w:jc w:val="center"/>
              <w:rPr>
                <w:sz w:val="22"/>
                <w:szCs w:val="22"/>
              </w:rPr>
            </w:pPr>
            <w:r w:rsidRPr="007252C0">
              <w:rPr>
                <w:bCs/>
                <w:sz w:val="22"/>
                <w:szCs w:val="22"/>
              </w:rPr>
              <w:t>мероприятия</w:t>
            </w:r>
          </w:p>
        </w:tc>
        <w:tc>
          <w:tcPr>
            <w:tcW w:w="1781" w:type="dxa"/>
            <w:vMerge w:val="restart"/>
            <w:tcBorders>
              <w:top w:val="single" w:sz="4" w:space="0" w:color="000000"/>
              <w:left w:val="single" w:sz="4" w:space="0" w:color="000000"/>
            </w:tcBorders>
            <w:shd w:val="clear" w:color="auto" w:fill="auto"/>
            <w:vAlign w:val="center"/>
          </w:tcPr>
          <w:p w:rsidR="00617A2E" w:rsidRPr="007252C0" w:rsidRDefault="00617A2E" w:rsidP="0014765F">
            <w:pPr>
              <w:jc w:val="center"/>
              <w:rPr>
                <w:sz w:val="22"/>
                <w:szCs w:val="22"/>
              </w:rPr>
            </w:pPr>
            <w:r w:rsidRPr="007252C0">
              <w:rPr>
                <w:bCs/>
                <w:sz w:val="22"/>
                <w:szCs w:val="22"/>
              </w:rPr>
              <w:t>Источник</w:t>
            </w:r>
          </w:p>
          <w:p w:rsidR="00617A2E" w:rsidRPr="007252C0" w:rsidRDefault="00617A2E" w:rsidP="0014765F">
            <w:pPr>
              <w:jc w:val="center"/>
              <w:rPr>
                <w:sz w:val="22"/>
                <w:szCs w:val="22"/>
              </w:rPr>
            </w:pPr>
            <w:r w:rsidRPr="007252C0">
              <w:rPr>
                <w:bCs/>
                <w:sz w:val="22"/>
                <w:szCs w:val="22"/>
              </w:rPr>
              <w:t>финансирования</w:t>
            </w:r>
          </w:p>
        </w:tc>
        <w:tc>
          <w:tcPr>
            <w:tcW w:w="895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252C0" w:rsidRDefault="00617A2E" w:rsidP="0014765F">
            <w:pPr>
              <w:jc w:val="center"/>
              <w:rPr>
                <w:sz w:val="22"/>
                <w:szCs w:val="22"/>
              </w:rPr>
            </w:pPr>
            <w:r w:rsidRPr="007252C0">
              <w:rPr>
                <w:bCs/>
                <w:sz w:val="22"/>
                <w:szCs w:val="22"/>
              </w:rPr>
              <w:t>Объем финансирования, тыс. руб.</w:t>
            </w:r>
          </w:p>
        </w:tc>
      </w:tr>
      <w:tr w:rsidR="00617A2E" w:rsidRPr="007252C0" w:rsidTr="0014765F">
        <w:trPr>
          <w:cantSplit/>
          <w:trHeight w:val="379"/>
        </w:trPr>
        <w:tc>
          <w:tcPr>
            <w:tcW w:w="659" w:type="dxa"/>
            <w:vMerge/>
            <w:tcBorders>
              <w:top w:val="single" w:sz="4" w:space="0" w:color="000000"/>
              <w:left w:val="single" w:sz="4" w:space="0" w:color="000000"/>
              <w:bottom w:val="single" w:sz="4" w:space="0" w:color="000000"/>
            </w:tcBorders>
            <w:shd w:val="clear" w:color="auto" w:fill="auto"/>
          </w:tcPr>
          <w:p w:rsidR="00617A2E" w:rsidRPr="007252C0" w:rsidRDefault="00617A2E" w:rsidP="0014765F">
            <w:pPr>
              <w:rPr>
                <w:b/>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
                <w:bCs/>
                <w:sz w:val="22"/>
                <w:szCs w:val="22"/>
              </w:rPr>
            </w:pPr>
          </w:p>
        </w:tc>
        <w:tc>
          <w:tcPr>
            <w:tcW w:w="1781" w:type="dxa"/>
            <w:vMerge/>
            <w:tcBorders>
              <w:left w:val="single" w:sz="4" w:space="0" w:color="000000"/>
              <w:bottom w:val="single" w:sz="4" w:space="0" w:color="000000"/>
            </w:tcBorders>
            <w:shd w:val="clear" w:color="auto" w:fill="auto"/>
          </w:tcPr>
          <w:p w:rsidR="00617A2E" w:rsidRPr="007252C0" w:rsidRDefault="00617A2E" w:rsidP="0014765F">
            <w:pPr>
              <w:rPr>
                <w:b/>
                <w:bCs/>
                <w:sz w:val="22"/>
                <w:szCs w:val="22"/>
              </w:rPr>
            </w:pP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2018</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2019</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2020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2021*</w:t>
            </w:r>
          </w:p>
        </w:tc>
        <w:tc>
          <w:tcPr>
            <w:tcW w:w="1104"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2022*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2023*</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2024*</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ИТОГО</w:t>
            </w:r>
          </w:p>
        </w:tc>
      </w:tr>
      <w:tr w:rsidR="00617A2E" w:rsidRPr="007252C0" w:rsidTr="0014765F">
        <w:tc>
          <w:tcPr>
            <w:tcW w:w="659" w:type="dxa"/>
            <w:tcBorders>
              <w:top w:val="single" w:sz="4" w:space="0" w:color="000000"/>
              <w:left w:val="single" w:sz="4" w:space="0" w:color="000000"/>
              <w:bottom w:val="single" w:sz="4" w:space="0" w:color="000000"/>
              <w:right w:val="single" w:sz="4" w:space="0" w:color="000000"/>
            </w:tcBorders>
            <w:shd w:val="clear" w:color="auto" w:fill="auto"/>
          </w:tcPr>
          <w:p w:rsidR="00617A2E" w:rsidRPr="00F8233B" w:rsidRDefault="00617A2E" w:rsidP="0014765F">
            <w:pPr>
              <w:jc w:val="center"/>
              <w:rPr>
                <w:sz w:val="22"/>
                <w:szCs w:val="22"/>
              </w:rPr>
            </w:pPr>
            <w:r w:rsidRPr="00F8233B">
              <w:rPr>
                <w:bCs/>
                <w:sz w:val="22"/>
                <w:szCs w:val="22"/>
              </w:rPr>
              <w:t>1</w:t>
            </w:r>
          </w:p>
        </w:tc>
        <w:tc>
          <w:tcPr>
            <w:tcW w:w="3889" w:type="dxa"/>
            <w:tcBorders>
              <w:top w:val="single" w:sz="4" w:space="0" w:color="000000"/>
              <w:left w:val="single" w:sz="4" w:space="0" w:color="000000"/>
              <w:bottom w:val="single" w:sz="4" w:space="0" w:color="000000"/>
            </w:tcBorders>
            <w:shd w:val="clear" w:color="auto" w:fill="auto"/>
          </w:tcPr>
          <w:p w:rsidR="00617A2E" w:rsidRPr="00F8233B" w:rsidRDefault="00617A2E" w:rsidP="0014765F">
            <w:pPr>
              <w:jc w:val="center"/>
              <w:rPr>
                <w:sz w:val="22"/>
                <w:szCs w:val="22"/>
              </w:rPr>
            </w:pPr>
            <w:r w:rsidRPr="00F8233B">
              <w:rPr>
                <w:bCs/>
                <w:sz w:val="22"/>
                <w:szCs w:val="22"/>
              </w:rPr>
              <w:t>2</w:t>
            </w:r>
          </w:p>
        </w:tc>
        <w:tc>
          <w:tcPr>
            <w:tcW w:w="1781" w:type="dxa"/>
            <w:tcBorders>
              <w:top w:val="single" w:sz="4" w:space="0" w:color="000000"/>
              <w:left w:val="single" w:sz="4" w:space="0" w:color="000000"/>
              <w:bottom w:val="single" w:sz="4" w:space="0" w:color="000000"/>
            </w:tcBorders>
            <w:shd w:val="clear" w:color="auto" w:fill="auto"/>
          </w:tcPr>
          <w:p w:rsidR="00617A2E" w:rsidRPr="00F8233B" w:rsidRDefault="00617A2E" w:rsidP="0014765F">
            <w:pPr>
              <w:jc w:val="center"/>
              <w:rPr>
                <w:sz w:val="22"/>
                <w:szCs w:val="22"/>
              </w:rPr>
            </w:pPr>
            <w:r w:rsidRPr="00F8233B">
              <w:rPr>
                <w:bCs/>
                <w:sz w:val="22"/>
                <w:szCs w:val="22"/>
              </w:rPr>
              <w:t>3</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4</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6</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7</w:t>
            </w:r>
          </w:p>
        </w:tc>
        <w:tc>
          <w:tcPr>
            <w:tcW w:w="1104"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8</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9</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11</w:t>
            </w:r>
          </w:p>
        </w:tc>
      </w:tr>
      <w:tr w:rsidR="00617A2E" w:rsidRPr="007252C0" w:rsidTr="0014765F">
        <w:trPr>
          <w:trHeight w:val="202"/>
        </w:trPr>
        <w:tc>
          <w:tcPr>
            <w:tcW w:w="659" w:type="dxa"/>
            <w:vMerge w:val="restart"/>
            <w:tcBorders>
              <w:top w:val="single" w:sz="4" w:space="0" w:color="000000"/>
              <w:left w:val="single" w:sz="4" w:space="0" w:color="000000"/>
              <w:right w:val="single" w:sz="4" w:space="0" w:color="000000"/>
            </w:tcBorders>
            <w:shd w:val="clear" w:color="auto" w:fill="auto"/>
          </w:tcPr>
          <w:p w:rsidR="00617A2E" w:rsidRPr="007252C0" w:rsidRDefault="00617A2E" w:rsidP="0014765F">
            <w:pPr>
              <w:rPr>
                <w:b/>
                <w:bCs/>
                <w:sz w:val="22"/>
                <w:szCs w:val="22"/>
              </w:rPr>
            </w:pP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Муниципальная программа «Формирование современной городской среды в Нязепетровском муниципальном районе»</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Итого </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ind w:left="-108" w:right="-149"/>
              <w:jc w:val="center"/>
              <w:outlineLvl w:val="1"/>
              <w:rPr>
                <w:b/>
                <w:kern w:val="0"/>
                <w:sz w:val="22"/>
                <w:szCs w:val="22"/>
                <w:lang w:eastAsia="ru-RU"/>
              </w:rPr>
            </w:pPr>
            <w:r w:rsidRPr="00991F09">
              <w:rPr>
                <w:b/>
                <w:bCs/>
                <w:kern w:val="0"/>
                <w:sz w:val="22"/>
                <w:szCs w:val="22"/>
                <w:lang w:eastAsia="ru-RU"/>
              </w:rPr>
              <w:t>5062,400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ind w:left="-108" w:right="-149"/>
              <w:jc w:val="center"/>
              <w:outlineLvl w:val="1"/>
              <w:rPr>
                <w:b/>
                <w:kern w:val="0"/>
                <w:sz w:val="22"/>
                <w:szCs w:val="22"/>
                <w:lang w:eastAsia="ru-RU"/>
              </w:rPr>
            </w:pPr>
            <w:r w:rsidRPr="00991F09">
              <w:rPr>
                <w:b/>
                <w:bCs/>
                <w:kern w:val="0"/>
                <w:sz w:val="22"/>
                <w:szCs w:val="22"/>
                <w:lang w:eastAsia="ru-RU"/>
              </w:rPr>
              <w:t>5954,500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jc w:val="center"/>
              <w:rPr>
                <w:b/>
                <w:color w:val="000000"/>
                <w:sz w:val="22"/>
                <w:szCs w:val="22"/>
              </w:rPr>
            </w:pPr>
            <w:r w:rsidRPr="00991F09">
              <w:rPr>
                <w:b/>
                <w:bCs/>
                <w:color w:val="000000"/>
                <w:sz w:val="22"/>
                <w:szCs w:val="22"/>
              </w:rPr>
              <w:t>5565,660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1B668D" w:rsidRDefault="00617A2E" w:rsidP="0014765F">
            <w:pPr>
              <w:jc w:val="center"/>
              <w:rPr>
                <w:b/>
                <w:color w:val="000000"/>
                <w:sz w:val="22"/>
                <w:szCs w:val="22"/>
              </w:rPr>
            </w:pPr>
            <w:r>
              <w:rPr>
                <w:b/>
                <w:bCs/>
                <w:color w:val="000000"/>
                <w:sz w:val="22"/>
                <w:szCs w:val="22"/>
              </w:rPr>
              <w:t>4828,090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ind w:left="-47" w:right="-54"/>
              <w:jc w:val="center"/>
              <w:rPr>
                <w:b/>
                <w:color w:val="000000"/>
                <w:sz w:val="22"/>
                <w:szCs w:val="22"/>
              </w:rPr>
            </w:pPr>
            <w:r w:rsidRPr="00991F09">
              <w:rPr>
                <w:b/>
                <w:bCs/>
                <w:color w:val="000000"/>
                <w:sz w:val="22"/>
                <w:szCs w:val="22"/>
              </w:rPr>
              <w:t>10964,200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jc w:val="center"/>
              <w:rPr>
                <w:b/>
                <w:color w:val="000000"/>
                <w:sz w:val="22"/>
                <w:szCs w:val="22"/>
              </w:rPr>
            </w:pPr>
            <w:r w:rsidRPr="00991F09">
              <w:rPr>
                <w:b/>
                <w:bCs/>
                <w:color w:val="000000"/>
                <w:sz w:val="22"/>
                <w:szCs w:val="22"/>
              </w:rPr>
              <w:t>6500,000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jc w:val="center"/>
              <w:rPr>
                <w:b/>
                <w:color w:val="000000"/>
                <w:sz w:val="22"/>
                <w:szCs w:val="22"/>
              </w:rPr>
            </w:pPr>
            <w:r w:rsidRPr="00991F09">
              <w:rPr>
                <w:b/>
                <w:bCs/>
                <w:color w:val="000000"/>
                <w:sz w:val="22"/>
                <w:szCs w:val="22"/>
              </w:rPr>
              <w:t>6500,000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1427BB" w:rsidRDefault="00617A2E" w:rsidP="0014765F">
            <w:pPr>
              <w:jc w:val="center"/>
              <w:rPr>
                <w:sz w:val="22"/>
                <w:szCs w:val="22"/>
              </w:rPr>
            </w:pPr>
            <w:r w:rsidRPr="001427BB">
              <w:rPr>
                <w:b/>
                <w:sz w:val="22"/>
                <w:szCs w:val="22"/>
              </w:rPr>
              <w:t>45374,850</w:t>
            </w:r>
          </w:p>
        </w:tc>
      </w:tr>
      <w:tr w:rsidR="00617A2E" w:rsidRPr="007252C0" w:rsidTr="0014765F">
        <w:trPr>
          <w:trHeight w:val="202"/>
        </w:trPr>
        <w:tc>
          <w:tcPr>
            <w:tcW w:w="659" w:type="dxa"/>
            <w:vMerge/>
            <w:tcBorders>
              <w:left w:val="single" w:sz="4" w:space="0" w:color="000000"/>
              <w:right w:val="single" w:sz="4" w:space="0" w:color="000000"/>
            </w:tcBorders>
            <w:shd w:val="clear" w:color="auto" w:fill="auto"/>
          </w:tcPr>
          <w:p w:rsidR="00617A2E" w:rsidRPr="007252C0" w:rsidRDefault="00617A2E" w:rsidP="0014765F">
            <w:pPr>
              <w:rPr>
                <w:b/>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3979,000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5687,600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4712,300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894DFC" w:rsidRDefault="00617A2E" w:rsidP="0014765F">
            <w:pPr>
              <w:jc w:val="center"/>
              <w:rPr>
                <w:color w:val="000000"/>
                <w:sz w:val="22"/>
                <w:szCs w:val="22"/>
              </w:rPr>
            </w:pPr>
            <w:r w:rsidRPr="00894DFC">
              <w:rPr>
                <w:bCs/>
                <w:color w:val="000000"/>
                <w:sz w:val="22"/>
                <w:szCs w:val="22"/>
              </w:rPr>
              <w:t>4</w:t>
            </w:r>
            <w:r>
              <w:rPr>
                <w:bCs/>
                <w:color w:val="000000"/>
                <w:sz w:val="22"/>
                <w:szCs w:val="22"/>
              </w:rPr>
              <w:t>593</w:t>
            </w:r>
            <w:r w:rsidRPr="00894DFC">
              <w:rPr>
                <w:bCs/>
                <w:color w:val="000000"/>
                <w:sz w:val="22"/>
                <w:szCs w:val="22"/>
              </w:rPr>
              <w:t>,</w:t>
            </w:r>
            <w:r>
              <w:rPr>
                <w:bCs/>
                <w:color w:val="000000"/>
                <w:sz w:val="22"/>
                <w:szCs w:val="22"/>
              </w:rPr>
              <w:t>4</w:t>
            </w:r>
            <w:r w:rsidRPr="00894DFC">
              <w:rPr>
                <w:bCs/>
                <w:color w:val="000000"/>
                <w:sz w:val="22"/>
                <w:szCs w:val="22"/>
              </w:rPr>
              <w:t>00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ind w:left="-47" w:right="-54"/>
              <w:jc w:val="center"/>
              <w:rPr>
                <w:color w:val="000000"/>
                <w:sz w:val="22"/>
                <w:szCs w:val="22"/>
              </w:rPr>
            </w:pPr>
            <w:r w:rsidRPr="007252C0">
              <w:rPr>
                <w:bCs/>
                <w:color w:val="000000"/>
                <w:sz w:val="22"/>
                <w:szCs w:val="22"/>
              </w:rPr>
              <w:t>6155,000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6155,000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6155,000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1427BB" w:rsidRDefault="00617A2E" w:rsidP="0014765F">
            <w:pPr>
              <w:jc w:val="center"/>
              <w:rPr>
                <w:sz w:val="22"/>
                <w:szCs w:val="22"/>
              </w:rPr>
            </w:pPr>
            <w:r w:rsidRPr="001427BB">
              <w:rPr>
                <w:b/>
                <w:sz w:val="22"/>
                <w:szCs w:val="22"/>
              </w:rPr>
              <w:t>37437,300</w:t>
            </w:r>
          </w:p>
        </w:tc>
      </w:tr>
      <w:tr w:rsidR="00617A2E" w:rsidRPr="007252C0" w:rsidTr="0014765F">
        <w:trPr>
          <w:trHeight w:val="202"/>
        </w:trPr>
        <w:tc>
          <w:tcPr>
            <w:tcW w:w="659" w:type="dxa"/>
            <w:vMerge/>
            <w:tcBorders>
              <w:left w:val="single" w:sz="4" w:space="0" w:color="000000"/>
              <w:right w:val="single" w:sz="4" w:space="0" w:color="000000"/>
            </w:tcBorders>
            <w:shd w:val="clear" w:color="auto" w:fill="auto"/>
          </w:tcPr>
          <w:p w:rsidR="00617A2E" w:rsidRPr="007252C0" w:rsidRDefault="00617A2E" w:rsidP="0014765F">
            <w:pPr>
              <w:rPr>
                <w:b/>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933,400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236,900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jc w:val="center"/>
              <w:rPr>
                <w:bCs/>
                <w:color w:val="000000"/>
                <w:sz w:val="22"/>
                <w:szCs w:val="22"/>
              </w:rPr>
            </w:pPr>
            <w:r w:rsidRPr="007252C0">
              <w:rPr>
                <w:bCs/>
                <w:color w:val="000000"/>
                <w:sz w:val="22"/>
                <w:szCs w:val="22"/>
              </w:rPr>
              <w:t>797,700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894DFC" w:rsidRDefault="00617A2E" w:rsidP="0014765F">
            <w:pPr>
              <w:jc w:val="center"/>
              <w:rPr>
                <w:bCs/>
                <w:color w:val="000000"/>
                <w:sz w:val="22"/>
                <w:szCs w:val="22"/>
              </w:rPr>
            </w:pPr>
            <w:r w:rsidRPr="00894DFC">
              <w:rPr>
                <w:bCs/>
                <w:color w:val="000000"/>
                <w:sz w:val="22"/>
                <w:szCs w:val="22"/>
              </w:rPr>
              <w:t>1</w:t>
            </w:r>
            <w:r>
              <w:rPr>
                <w:bCs/>
                <w:color w:val="000000"/>
                <w:sz w:val="22"/>
                <w:szCs w:val="22"/>
              </w:rPr>
              <w:t>91</w:t>
            </w:r>
            <w:r w:rsidRPr="00894DFC">
              <w:rPr>
                <w:bCs/>
                <w:color w:val="000000"/>
                <w:sz w:val="22"/>
                <w:szCs w:val="22"/>
              </w:rPr>
              <w:t>,</w:t>
            </w:r>
            <w:r>
              <w:rPr>
                <w:bCs/>
                <w:color w:val="000000"/>
                <w:sz w:val="22"/>
                <w:szCs w:val="22"/>
              </w:rPr>
              <w:t>4</w:t>
            </w:r>
            <w:r w:rsidRPr="00894DFC">
              <w:rPr>
                <w:bCs/>
                <w:color w:val="000000"/>
                <w:sz w:val="22"/>
                <w:szCs w:val="22"/>
              </w:rPr>
              <w:t>00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4744,200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280,000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280,000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1427BB" w:rsidRDefault="00617A2E" w:rsidP="0014765F">
            <w:pPr>
              <w:jc w:val="center"/>
              <w:rPr>
                <w:sz w:val="22"/>
                <w:szCs w:val="22"/>
              </w:rPr>
            </w:pPr>
            <w:r w:rsidRPr="001427BB">
              <w:rPr>
                <w:b/>
                <w:sz w:val="22"/>
                <w:szCs w:val="22"/>
              </w:rPr>
              <w:t>7463,600</w:t>
            </w:r>
          </w:p>
        </w:tc>
      </w:tr>
      <w:tr w:rsidR="00617A2E" w:rsidRPr="007252C0" w:rsidTr="0014765F">
        <w:trPr>
          <w:trHeight w:val="202"/>
        </w:trPr>
        <w:tc>
          <w:tcPr>
            <w:tcW w:w="659" w:type="dxa"/>
            <w:vMerge/>
            <w:tcBorders>
              <w:left w:val="single" w:sz="4" w:space="0" w:color="000000"/>
              <w:right w:val="single" w:sz="4" w:space="0" w:color="000000"/>
            </w:tcBorders>
            <w:shd w:val="clear" w:color="auto" w:fill="auto"/>
          </w:tcPr>
          <w:p w:rsidR="00617A2E" w:rsidRPr="007252C0" w:rsidRDefault="00617A2E" w:rsidP="0014765F">
            <w:pPr>
              <w:rPr>
                <w:b/>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150,000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30,000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55,660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894DFC" w:rsidRDefault="00617A2E" w:rsidP="0014765F">
            <w:pPr>
              <w:jc w:val="center"/>
              <w:rPr>
                <w:color w:val="000000"/>
                <w:sz w:val="22"/>
                <w:szCs w:val="22"/>
              </w:rPr>
            </w:pPr>
            <w:r w:rsidRPr="00894DFC">
              <w:rPr>
                <w:bCs/>
                <w:color w:val="000000"/>
                <w:sz w:val="22"/>
                <w:szCs w:val="22"/>
              </w:rPr>
              <w:t>43,290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65,000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65,000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65,000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1427BB" w:rsidRDefault="00617A2E" w:rsidP="0014765F">
            <w:pPr>
              <w:jc w:val="center"/>
              <w:rPr>
                <w:sz w:val="22"/>
                <w:szCs w:val="22"/>
              </w:rPr>
            </w:pPr>
            <w:r w:rsidRPr="001427BB">
              <w:rPr>
                <w:b/>
                <w:sz w:val="22"/>
                <w:szCs w:val="22"/>
              </w:rPr>
              <w:t>473,950</w:t>
            </w:r>
          </w:p>
        </w:tc>
      </w:tr>
      <w:tr w:rsidR="00617A2E" w:rsidRPr="007252C0" w:rsidTr="0014765F">
        <w:trPr>
          <w:trHeight w:val="428"/>
        </w:trPr>
        <w:tc>
          <w:tcPr>
            <w:tcW w:w="659" w:type="dxa"/>
            <w:vMerge/>
            <w:tcBorders>
              <w:left w:val="single" w:sz="4" w:space="0" w:color="000000"/>
              <w:right w:val="single" w:sz="4" w:space="0" w:color="000000"/>
            </w:tcBorders>
            <w:shd w:val="clear" w:color="auto" w:fill="auto"/>
          </w:tcPr>
          <w:p w:rsidR="00617A2E" w:rsidRPr="007252C0" w:rsidRDefault="00617A2E" w:rsidP="0014765F">
            <w:pPr>
              <w:rPr>
                <w:b/>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15"/>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894DFC" w:rsidRDefault="00617A2E" w:rsidP="0014765F">
            <w:pPr>
              <w:jc w:val="center"/>
              <w:rPr>
                <w:sz w:val="22"/>
                <w:szCs w:val="22"/>
              </w:rPr>
            </w:pPr>
            <w:r w:rsidRPr="00894DFC">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1A4F32" w:rsidRDefault="00617A2E" w:rsidP="0014765F">
            <w:pPr>
              <w:jc w:val="center"/>
              <w:outlineLvl w:val="1"/>
              <w:rPr>
                <w:b/>
                <w:kern w:val="0"/>
                <w:sz w:val="22"/>
                <w:szCs w:val="22"/>
                <w:lang w:eastAsia="ru-RU"/>
              </w:rPr>
            </w:pPr>
            <w:r w:rsidRPr="001A4F32">
              <w:rPr>
                <w:b/>
                <w:kern w:val="0"/>
                <w:sz w:val="22"/>
                <w:szCs w:val="22"/>
                <w:lang w:eastAsia="ru-RU"/>
              </w:rPr>
              <w:t>0</w:t>
            </w:r>
          </w:p>
        </w:tc>
      </w:tr>
      <w:tr w:rsidR="00617A2E" w:rsidRPr="007252C0" w:rsidTr="0014765F">
        <w:trPr>
          <w:trHeight w:val="150"/>
        </w:trPr>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b/>
                <w:sz w:val="22"/>
                <w:szCs w:val="22"/>
                <w:lang w:eastAsia="ru-RU"/>
              </w:rPr>
            </w:pPr>
            <w:r w:rsidRPr="007252C0">
              <w:rPr>
                <w:b/>
                <w:bCs/>
                <w:sz w:val="22"/>
                <w:szCs w:val="22"/>
              </w:rPr>
              <w:t>1.</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lang w:eastAsia="ru-RU"/>
              </w:rPr>
            </w:pPr>
            <w:r w:rsidRPr="007252C0">
              <w:rPr>
                <w:bCs/>
                <w:sz w:val="22"/>
                <w:szCs w:val="22"/>
                <w:lang w:eastAsia="ru-RU"/>
              </w:rPr>
              <w:t xml:space="preserve">Благоустройство дворовых территорий многоквартирных домов </w:t>
            </w:r>
          </w:p>
          <w:p w:rsidR="00617A2E" w:rsidRPr="007252C0" w:rsidRDefault="00617A2E" w:rsidP="0014765F">
            <w:pPr>
              <w:rPr>
                <w:bCs/>
                <w:sz w:val="22"/>
                <w:szCs w:val="22"/>
                <w:lang w:eastAsia="ru-RU"/>
              </w:rPr>
            </w:pPr>
          </w:p>
          <w:p w:rsidR="00617A2E" w:rsidRPr="007252C0" w:rsidRDefault="00617A2E" w:rsidP="0014765F">
            <w:pPr>
              <w:rPr>
                <w:bCs/>
                <w:sz w:val="22"/>
                <w:szCs w:val="22"/>
                <w:lang w:eastAsia="ru-RU"/>
              </w:rPr>
            </w:pPr>
          </w:p>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2923,056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076000" w:rsidRDefault="00617A2E" w:rsidP="0014765F">
            <w:pPr>
              <w:ind w:left="-108" w:right="-108"/>
              <w:jc w:val="center"/>
              <w:rPr>
                <w:b/>
                <w:color w:val="000000"/>
                <w:sz w:val="22"/>
                <w:szCs w:val="22"/>
              </w:rPr>
            </w:pPr>
            <w:r w:rsidRPr="00076000">
              <w:rPr>
                <w:b/>
                <w:color w:val="000000"/>
                <w:sz w:val="22"/>
                <w:szCs w:val="22"/>
              </w:rPr>
              <w:t>4248,040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ind w:left="-108" w:right="-108"/>
              <w:jc w:val="center"/>
              <w:rPr>
                <w:b/>
                <w:color w:val="000000"/>
                <w:sz w:val="22"/>
                <w:szCs w:val="22"/>
              </w:rPr>
            </w:pPr>
            <w:r w:rsidRPr="00991F09">
              <w:rPr>
                <w:b/>
                <w:bCs/>
                <w:color w:val="000000"/>
                <w:sz w:val="22"/>
                <w:szCs w:val="22"/>
              </w:rPr>
              <w:t>3046,500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ind w:left="-108" w:right="-108"/>
              <w:jc w:val="center"/>
              <w:rPr>
                <w:b/>
                <w:color w:val="000000"/>
                <w:sz w:val="22"/>
                <w:szCs w:val="22"/>
              </w:rPr>
            </w:pPr>
            <w:r w:rsidRPr="00991F09">
              <w:rPr>
                <w:b/>
                <w:bCs/>
                <w:color w:val="000000"/>
                <w:sz w:val="22"/>
                <w:szCs w:val="22"/>
              </w:rPr>
              <w:t>3046,500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E86BDE" w:rsidRDefault="00617A2E" w:rsidP="0014765F">
            <w:pPr>
              <w:jc w:val="center"/>
              <w:rPr>
                <w:b/>
                <w:color w:val="000000"/>
                <w:sz w:val="22"/>
                <w:szCs w:val="22"/>
              </w:rPr>
            </w:pPr>
            <w:r w:rsidRPr="00E86BDE">
              <w:rPr>
                <w:b/>
                <w:bCs/>
                <w:sz w:val="22"/>
                <w:szCs w:val="22"/>
              </w:rPr>
              <w:t>13264,096</w:t>
            </w:r>
          </w:p>
        </w:tc>
      </w:tr>
      <w:tr w:rsidR="00617A2E" w:rsidRPr="007252C0" w:rsidTr="0014765F">
        <w:trPr>
          <w:trHeight w:val="149"/>
        </w:trPr>
        <w:tc>
          <w:tcPr>
            <w:tcW w:w="659" w:type="dxa"/>
            <w:vMerge/>
            <w:tcBorders>
              <w:left w:val="single" w:sz="4" w:space="0" w:color="000000"/>
            </w:tcBorders>
            <w:shd w:val="clear" w:color="auto" w:fill="auto"/>
          </w:tcPr>
          <w:p w:rsidR="00617A2E" w:rsidRPr="007252C0" w:rsidRDefault="00617A2E" w:rsidP="0014765F">
            <w:pPr>
              <w:rPr>
                <w:b/>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2297,495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076000" w:rsidRDefault="00617A2E" w:rsidP="0014765F">
            <w:pPr>
              <w:ind w:left="-108" w:right="-108"/>
              <w:jc w:val="center"/>
              <w:rPr>
                <w:color w:val="000000"/>
                <w:sz w:val="22"/>
                <w:szCs w:val="22"/>
              </w:rPr>
            </w:pPr>
            <w:r w:rsidRPr="00076000">
              <w:rPr>
                <w:color w:val="000000"/>
                <w:sz w:val="22"/>
                <w:szCs w:val="22"/>
              </w:rPr>
              <w:t>4022,567</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sidRPr="007252C0">
              <w:rPr>
                <w:bCs/>
                <w:color w:val="000000"/>
                <w:sz w:val="22"/>
                <w:szCs w:val="22"/>
              </w:rPr>
              <w:t>2884,801</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sidRPr="007252C0">
              <w:rPr>
                <w:bCs/>
                <w:color w:val="000000"/>
                <w:sz w:val="22"/>
                <w:szCs w:val="22"/>
              </w:rPr>
              <w:t>2884,801</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E86BDE" w:rsidRDefault="00617A2E" w:rsidP="0014765F">
            <w:pPr>
              <w:jc w:val="center"/>
              <w:rPr>
                <w:b/>
                <w:color w:val="000000"/>
                <w:sz w:val="22"/>
                <w:szCs w:val="22"/>
              </w:rPr>
            </w:pPr>
            <w:r w:rsidRPr="00E86BDE">
              <w:rPr>
                <w:b/>
                <w:bCs/>
                <w:color w:val="000000"/>
                <w:sz w:val="22"/>
                <w:szCs w:val="22"/>
              </w:rPr>
              <w:t>12089,664</w:t>
            </w:r>
          </w:p>
        </w:tc>
      </w:tr>
      <w:tr w:rsidR="00617A2E" w:rsidRPr="007252C0" w:rsidTr="0014765F">
        <w:trPr>
          <w:trHeight w:val="149"/>
        </w:trPr>
        <w:tc>
          <w:tcPr>
            <w:tcW w:w="659" w:type="dxa"/>
            <w:vMerge/>
            <w:tcBorders>
              <w:left w:val="single" w:sz="4" w:space="0" w:color="000000"/>
            </w:tcBorders>
            <w:shd w:val="clear" w:color="auto" w:fill="auto"/>
          </w:tcPr>
          <w:p w:rsidR="00617A2E" w:rsidRPr="007252C0" w:rsidRDefault="00617A2E" w:rsidP="0014765F">
            <w:pPr>
              <w:rPr>
                <w:b/>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538,950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076000" w:rsidRDefault="00617A2E" w:rsidP="0014765F">
            <w:pPr>
              <w:ind w:left="-108" w:right="-108"/>
              <w:jc w:val="center"/>
              <w:rPr>
                <w:color w:val="000000"/>
                <w:sz w:val="22"/>
                <w:szCs w:val="22"/>
              </w:rPr>
            </w:pPr>
            <w:r w:rsidRPr="00076000">
              <w:rPr>
                <w:color w:val="000000"/>
                <w:sz w:val="22"/>
                <w:szCs w:val="22"/>
              </w:rPr>
              <w:t>182,993</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sidRPr="007252C0">
              <w:rPr>
                <w:bCs/>
                <w:color w:val="000000"/>
                <w:sz w:val="22"/>
                <w:szCs w:val="22"/>
              </w:rPr>
              <w:t>131,234</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sidRPr="007252C0">
              <w:rPr>
                <w:bCs/>
                <w:color w:val="000000"/>
                <w:sz w:val="22"/>
                <w:szCs w:val="22"/>
              </w:rPr>
              <w:t>131,234</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E86BDE" w:rsidRDefault="00617A2E" w:rsidP="0014765F">
            <w:pPr>
              <w:jc w:val="center"/>
              <w:rPr>
                <w:b/>
                <w:color w:val="000000"/>
                <w:sz w:val="22"/>
                <w:szCs w:val="22"/>
              </w:rPr>
            </w:pPr>
            <w:r w:rsidRPr="00E86BDE">
              <w:rPr>
                <w:b/>
                <w:bCs/>
                <w:color w:val="000000"/>
                <w:sz w:val="22"/>
                <w:szCs w:val="22"/>
              </w:rPr>
              <w:t>984,411</w:t>
            </w:r>
          </w:p>
        </w:tc>
      </w:tr>
      <w:tr w:rsidR="00617A2E" w:rsidRPr="007252C0" w:rsidTr="0014765F">
        <w:trPr>
          <w:trHeight w:val="149"/>
        </w:trPr>
        <w:tc>
          <w:tcPr>
            <w:tcW w:w="659" w:type="dxa"/>
            <w:vMerge/>
            <w:tcBorders>
              <w:left w:val="single" w:sz="4" w:space="0" w:color="000000"/>
            </w:tcBorders>
            <w:shd w:val="clear" w:color="auto" w:fill="auto"/>
          </w:tcPr>
          <w:p w:rsidR="00617A2E" w:rsidRPr="007252C0" w:rsidRDefault="00617A2E" w:rsidP="0014765F">
            <w:pPr>
              <w:rPr>
                <w:b/>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86,611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076000" w:rsidRDefault="00617A2E" w:rsidP="0014765F">
            <w:pPr>
              <w:ind w:left="-108" w:right="-108"/>
              <w:jc w:val="center"/>
              <w:rPr>
                <w:color w:val="000000"/>
                <w:sz w:val="22"/>
                <w:szCs w:val="22"/>
              </w:rPr>
            </w:pPr>
            <w:r w:rsidRPr="00076000">
              <w:rPr>
                <w:color w:val="000000"/>
                <w:sz w:val="22"/>
                <w:szCs w:val="22"/>
              </w:rPr>
              <w:t>42,480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sidRPr="007252C0">
              <w:rPr>
                <w:bCs/>
                <w:color w:val="000000"/>
                <w:sz w:val="22"/>
                <w:szCs w:val="22"/>
              </w:rPr>
              <w:t>30,465</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sidRPr="007252C0">
              <w:rPr>
                <w:bCs/>
                <w:color w:val="000000"/>
                <w:sz w:val="22"/>
                <w:szCs w:val="22"/>
              </w:rPr>
              <w:t>30,465</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E86BDE" w:rsidRDefault="00617A2E" w:rsidP="0014765F">
            <w:pPr>
              <w:jc w:val="center"/>
              <w:rPr>
                <w:b/>
                <w:color w:val="000000"/>
                <w:sz w:val="22"/>
                <w:szCs w:val="22"/>
              </w:rPr>
            </w:pPr>
            <w:r w:rsidRPr="00E86BDE">
              <w:rPr>
                <w:b/>
                <w:bCs/>
                <w:color w:val="000000"/>
                <w:sz w:val="22"/>
                <w:szCs w:val="22"/>
              </w:rPr>
              <w:t>190,021</w:t>
            </w:r>
          </w:p>
        </w:tc>
      </w:tr>
      <w:tr w:rsidR="00617A2E" w:rsidRPr="007252C0" w:rsidTr="0014765F">
        <w:trPr>
          <w:trHeight w:val="101"/>
        </w:trPr>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p w:rsidR="00617A2E" w:rsidRPr="007252C0" w:rsidRDefault="00617A2E" w:rsidP="0014765F">
            <w:pPr>
              <w:ind w:right="-108"/>
              <w:rPr>
                <w:bCs/>
                <w:sz w:val="22"/>
                <w:szCs w:val="22"/>
              </w:rPr>
            </w:pP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yellow"/>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076000" w:rsidRDefault="00617A2E" w:rsidP="0014765F">
            <w:pPr>
              <w:ind w:left="-108" w:right="-149"/>
              <w:jc w:val="center"/>
              <w:outlineLvl w:val="1"/>
              <w:rPr>
                <w:kern w:val="0"/>
                <w:sz w:val="22"/>
                <w:szCs w:val="22"/>
                <w:lang w:eastAsia="ru-RU"/>
              </w:rPr>
            </w:pPr>
            <w:r w:rsidRPr="00076000">
              <w:rPr>
                <w:kern w:val="0"/>
                <w:sz w:val="22"/>
                <w:szCs w:val="22"/>
                <w:lang w:eastAsia="ru-RU"/>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E86BDE" w:rsidRDefault="00617A2E" w:rsidP="0014765F">
            <w:pPr>
              <w:jc w:val="center"/>
              <w:rPr>
                <w:b/>
                <w:sz w:val="22"/>
                <w:szCs w:val="22"/>
              </w:rPr>
            </w:pPr>
            <w:r w:rsidRPr="00E86BDE">
              <w:rPr>
                <w:b/>
                <w:bCs/>
                <w:sz w:val="22"/>
                <w:szCs w:val="22"/>
              </w:rPr>
              <w:t>0</w:t>
            </w:r>
          </w:p>
        </w:tc>
      </w:tr>
      <w:tr w:rsidR="00617A2E" w:rsidRPr="007921EC" w:rsidTr="0014765F">
        <w:trPr>
          <w:trHeight w:val="79"/>
        </w:trPr>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Благоустройство общественных территорий</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ind w:left="-108" w:right="-149"/>
              <w:jc w:val="center"/>
              <w:outlineLvl w:val="1"/>
              <w:rPr>
                <w:b/>
                <w:kern w:val="0"/>
                <w:sz w:val="22"/>
                <w:szCs w:val="22"/>
                <w:lang w:eastAsia="ru-RU"/>
              </w:rPr>
            </w:pPr>
            <w:r w:rsidRPr="00991F09">
              <w:rPr>
                <w:b/>
                <w:bCs/>
                <w:kern w:val="0"/>
                <w:sz w:val="22"/>
                <w:szCs w:val="22"/>
                <w:lang w:eastAsia="ru-RU"/>
              </w:rPr>
              <w:t>1731,958</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ind w:left="-108" w:right="-149"/>
              <w:jc w:val="center"/>
              <w:outlineLvl w:val="1"/>
              <w:rPr>
                <w:b/>
                <w:kern w:val="0"/>
                <w:sz w:val="22"/>
                <w:szCs w:val="22"/>
                <w:lang w:eastAsia="ru-RU"/>
              </w:rPr>
            </w:pPr>
            <w:r w:rsidRPr="00991F09">
              <w:rPr>
                <w:b/>
                <w:bCs/>
                <w:kern w:val="0"/>
                <w:sz w:val="22"/>
                <w:szCs w:val="22"/>
                <w:lang w:eastAsia="ru-RU"/>
              </w:rPr>
              <w:t>1743,730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2707,926</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921EC" w:rsidRDefault="00617A2E" w:rsidP="0014765F">
            <w:pPr>
              <w:ind w:left="-108" w:right="-108"/>
              <w:jc w:val="center"/>
              <w:rPr>
                <w:b/>
                <w:color w:val="000000"/>
                <w:sz w:val="22"/>
                <w:szCs w:val="22"/>
              </w:rPr>
            </w:pPr>
            <w:r w:rsidRPr="007921EC">
              <w:rPr>
                <w:b/>
                <w:bCs/>
                <w:color w:val="000000"/>
                <w:sz w:val="22"/>
                <w:szCs w:val="22"/>
              </w:rPr>
              <w:t>1283,746</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076000" w:rsidRDefault="00617A2E" w:rsidP="0014765F">
            <w:pPr>
              <w:ind w:left="-108" w:right="-108"/>
              <w:jc w:val="center"/>
              <w:rPr>
                <w:b/>
                <w:color w:val="000000"/>
                <w:sz w:val="22"/>
                <w:szCs w:val="22"/>
              </w:rPr>
            </w:pPr>
            <w:r w:rsidRPr="00076000">
              <w:rPr>
                <w:b/>
                <w:color w:val="000000"/>
                <w:sz w:val="22"/>
                <w:szCs w:val="22"/>
              </w:rPr>
              <w:t>2251,960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3453,500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3453,500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921EC" w:rsidRDefault="00617A2E" w:rsidP="0014765F">
            <w:pPr>
              <w:jc w:val="center"/>
              <w:rPr>
                <w:b/>
                <w:color w:val="000000"/>
                <w:sz w:val="22"/>
                <w:szCs w:val="22"/>
                <w:highlight w:val="yellow"/>
              </w:rPr>
            </w:pPr>
            <w:r w:rsidRPr="007F76ED">
              <w:rPr>
                <w:b/>
                <w:color w:val="000000"/>
                <w:sz w:val="22"/>
                <w:szCs w:val="22"/>
              </w:rPr>
              <w:t>16626,320</w:t>
            </w:r>
          </w:p>
        </w:tc>
      </w:tr>
      <w:tr w:rsidR="00617A2E" w:rsidRPr="007921EC" w:rsidTr="0014765F">
        <w:trPr>
          <w:trHeight w:val="79"/>
        </w:trPr>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1361,303</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1665,571</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252C0" w:rsidRDefault="00617A2E" w:rsidP="0014765F">
            <w:pPr>
              <w:jc w:val="center"/>
              <w:rPr>
                <w:color w:val="000000"/>
                <w:sz w:val="22"/>
                <w:szCs w:val="22"/>
              </w:rPr>
            </w:pPr>
            <w:r w:rsidRPr="007252C0">
              <w:rPr>
                <w:bCs/>
                <w:color w:val="000000"/>
                <w:sz w:val="22"/>
                <w:szCs w:val="22"/>
              </w:rPr>
              <w:t>2292,731</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921EC" w:rsidRDefault="00617A2E" w:rsidP="0014765F">
            <w:pPr>
              <w:ind w:left="-108" w:right="-108"/>
              <w:jc w:val="center"/>
              <w:rPr>
                <w:color w:val="000000"/>
                <w:sz w:val="22"/>
                <w:szCs w:val="22"/>
              </w:rPr>
            </w:pPr>
            <w:r w:rsidRPr="007921EC">
              <w:rPr>
                <w:bCs/>
                <w:color w:val="000000"/>
                <w:sz w:val="22"/>
                <w:szCs w:val="22"/>
              </w:rPr>
              <w:t>1239,820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076000" w:rsidRDefault="00617A2E" w:rsidP="0014765F">
            <w:pPr>
              <w:ind w:left="-108" w:right="-108"/>
              <w:jc w:val="center"/>
              <w:rPr>
                <w:color w:val="000000"/>
                <w:sz w:val="22"/>
                <w:szCs w:val="22"/>
              </w:rPr>
            </w:pPr>
            <w:r w:rsidRPr="00076000">
              <w:rPr>
                <w:color w:val="000000"/>
                <w:sz w:val="22"/>
                <w:szCs w:val="22"/>
              </w:rPr>
              <w:t>2132,433</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252C0" w:rsidRDefault="00617A2E" w:rsidP="0014765F">
            <w:pPr>
              <w:jc w:val="center"/>
              <w:rPr>
                <w:color w:val="000000"/>
                <w:sz w:val="22"/>
                <w:szCs w:val="22"/>
              </w:rPr>
            </w:pPr>
            <w:r w:rsidRPr="007252C0">
              <w:rPr>
                <w:bCs/>
                <w:color w:val="000000"/>
                <w:sz w:val="22"/>
                <w:szCs w:val="22"/>
              </w:rPr>
              <w:t>3270,199</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252C0" w:rsidRDefault="00617A2E" w:rsidP="0014765F">
            <w:pPr>
              <w:jc w:val="center"/>
              <w:rPr>
                <w:color w:val="000000"/>
                <w:sz w:val="22"/>
                <w:szCs w:val="22"/>
              </w:rPr>
            </w:pPr>
            <w:r w:rsidRPr="007252C0">
              <w:rPr>
                <w:bCs/>
                <w:color w:val="000000"/>
                <w:sz w:val="22"/>
                <w:szCs w:val="22"/>
              </w:rPr>
              <w:t>3270,199</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921EC" w:rsidRDefault="00617A2E" w:rsidP="0014765F">
            <w:pPr>
              <w:jc w:val="center"/>
              <w:rPr>
                <w:b/>
                <w:color w:val="000000"/>
                <w:sz w:val="22"/>
                <w:szCs w:val="22"/>
                <w:highlight w:val="yellow"/>
              </w:rPr>
            </w:pPr>
            <w:r w:rsidRPr="007F76ED">
              <w:rPr>
                <w:b/>
                <w:color w:val="000000"/>
                <w:sz w:val="22"/>
                <w:szCs w:val="22"/>
              </w:rPr>
              <w:t>15232,256</w:t>
            </w:r>
          </w:p>
        </w:tc>
      </w:tr>
      <w:tr w:rsidR="00617A2E" w:rsidRPr="007921EC" w:rsidTr="0014765F">
        <w:trPr>
          <w:trHeight w:val="79"/>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319,337</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69,374</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252C0" w:rsidRDefault="00617A2E" w:rsidP="0014765F">
            <w:pPr>
              <w:jc w:val="center"/>
              <w:rPr>
                <w:color w:val="000000"/>
                <w:sz w:val="22"/>
                <w:szCs w:val="22"/>
              </w:rPr>
            </w:pPr>
            <w:r w:rsidRPr="007252C0">
              <w:rPr>
                <w:bCs/>
                <w:color w:val="000000"/>
                <w:sz w:val="22"/>
                <w:szCs w:val="22"/>
              </w:rPr>
              <w:t>388,114</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921EC" w:rsidRDefault="00617A2E" w:rsidP="0014765F">
            <w:pPr>
              <w:ind w:left="-108" w:right="-108"/>
              <w:jc w:val="center"/>
              <w:rPr>
                <w:color w:val="000000"/>
                <w:sz w:val="22"/>
                <w:szCs w:val="22"/>
              </w:rPr>
            </w:pPr>
            <w:r w:rsidRPr="007921EC">
              <w:rPr>
                <w:bCs/>
                <w:color w:val="000000"/>
                <w:sz w:val="22"/>
                <w:szCs w:val="22"/>
              </w:rPr>
              <w:t>36,080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076000" w:rsidRDefault="00617A2E" w:rsidP="0014765F">
            <w:pPr>
              <w:ind w:left="-108" w:right="-108"/>
              <w:jc w:val="center"/>
              <w:rPr>
                <w:color w:val="000000"/>
                <w:sz w:val="22"/>
                <w:szCs w:val="22"/>
              </w:rPr>
            </w:pPr>
            <w:r w:rsidRPr="00076000">
              <w:rPr>
                <w:color w:val="000000"/>
                <w:sz w:val="22"/>
                <w:szCs w:val="22"/>
              </w:rPr>
              <w:t>97,007</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252C0" w:rsidRDefault="00617A2E" w:rsidP="0014765F">
            <w:pPr>
              <w:jc w:val="center"/>
              <w:rPr>
                <w:color w:val="000000"/>
                <w:sz w:val="22"/>
                <w:szCs w:val="22"/>
              </w:rPr>
            </w:pPr>
            <w:r w:rsidRPr="007252C0">
              <w:rPr>
                <w:bCs/>
                <w:color w:val="000000"/>
                <w:sz w:val="22"/>
                <w:szCs w:val="22"/>
              </w:rPr>
              <w:t>148,766</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252C0" w:rsidRDefault="00617A2E" w:rsidP="0014765F">
            <w:pPr>
              <w:jc w:val="center"/>
              <w:rPr>
                <w:color w:val="000000"/>
                <w:sz w:val="22"/>
                <w:szCs w:val="22"/>
              </w:rPr>
            </w:pPr>
            <w:r w:rsidRPr="007252C0">
              <w:rPr>
                <w:bCs/>
                <w:color w:val="000000"/>
                <w:sz w:val="22"/>
                <w:szCs w:val="22"/>
              </w:rPr>
              <w:t>148,766</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4D3601" w:rsidRDefault="00617A2E" w:rsidP="0014765F">
            <w:pPr>
              <w:jc w:val="center"/>
              <w:rPr>
                <w:b/>
                <w:color w:val="000000"/>
                <w:sz w:val="22"/>
                <w:szCs w:val="22"/>
              </w:rPr>
            </w:pPr>
            <w:r w:rsidRPr="004D3601">
              <w:rPr>
                <w:b/>
                <w:color w:val="000000"/>
                <w:sz w:val="22"/>
                <w:szCs w:val="22"/>
              </w:rPr>
              <w:t>1207,444</w:t>
            </w:r>
          </w:p>
        </w:tc>
      </w:tr>
      <w:tr w:rsidR="00617A2E" w:rsidRPr="007921EC" w:rsidTr="0014765F">
        <w:trPr>
          <w:trHeight w:val="79"/>
        </w:trPr>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51,318</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8,785</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252C0" w:rsidRDefault="00617A2E" w:rsidP="0014765F">
            <w:pPr>
              <w:jc w:val="center"/>
              <w:rPr>
                <w:color w:val="000000"/>
                <w:sz w:val="22"/>
                <w:szCs w:val="22"/>
              </w:rPr>
            </w:pPr>
            <w:r w:rsidRPr="007252C0">
              <w:rPr>
                <w:bCs/>
                <w:color w:val="000000"/>
                <w:sz w:val="22"/>
                <w:szCs w:val="22"/>
              </w:rPr>
              <w:t>27,081</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921EC" w:rsidRDefault="00617A2E" w:rsidP="0014765F">
            <w:pPr>
              <w:ind w:left="-108" w:right="-108"/>
              <w:jc w:val="center"/>
              <w:rPr>
                <w:color w:val="000000"/>
                <w:sz w:val="22"/>
                <w:szCs w:val="22"/>
              </w:rPr>
            </w:pPr>
            <w:r w:rsidRPr="007921EC">
              <w:rPr>
                <w:bCs/>
                <w:color w:val="000000"/>
                <w:sz w:val="22"/>
                <w:szCs w:val="22"/>
              </w:rPr>
              <w:t>7,846</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076000" w:rsidRDefault="00617A2E" w:rsidP="0014765F">
            <w:pPr>
              <w:ind w:left="-108" w:right="-108"/>
              <w:jc w:val="center"/>
              <w:rPr>
                <w:color w:val="000000"/>
                <w:sz w:val="22"/>
                <w:szCs w:val="22"/>
              </w:rPr>
            </w:pPr>
            <w:r w:rsidRPr="00076000">
              <w:rPr>
                <w:color w:val="000000"/>
                <w:sz w:val="22"/>
                <w:szCs w:val="22"/>
              </w:rPr>
              <w:t>22,520</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252C0" w:rsidRDefault="00617A2E" w:rsidP="0014765F">
            <w:pPr>
              <w:jc w:val="center"/>
              <w:rPr>
                <w:color w:val="000000"/>
                <w:sz w:val="22"/>
                <w:szCs w:val="22"/>
              </w:rPr>
            </w:pPr>
            <w:r w:rsidRPr="007252C0">
              <w:rPr>
                <w:bCs/>
                <w:color w:val="000000"/>
                <w:sz w:val="22"/>
                <w:szCs w:val="22"/>
              </w:rPr>
              <w:t>34,535</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252C0" w:rsidRDefault="00617A2E" w:rsidP="0014765F">
            <w:pPr>
              <w:jc w:val="center"/>
              <w:rPr>
                <w:color w:val="000000"/>
                <w:sz w:val="22"/>
                <w:szCs w:val="22"/>
              </w:rPr>
            </w:pPr>
            <w:r w:rsidRPr="007252C0">
              <w:rPr>
                <w:bCs/>
                <w:color w:val="000000"/>
                <w:sz w:val="22"/>
                <w:szCs w:val="22"/>
              </w:rPr>
              <w:t>34,535</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4D3601" w:rsidRDefault="00617A2E" w:rsidP="0014765F">
            <w:pPr>
              <w:jc w:val="center"/>
              <w:rPr>
                <w:b/>
                <w:color w:val="000000"/>
                <w:sz w:val="22"/>
                <w:szCs w:val="22"/>
              </w:rPr>
            </w:pPr>
            <w:r w:rsidRPr="004D3601">
              <w:rPr>
                <w:b/>
                <w:color w:val="000000"/>
                <w:sz w:val="22"/>
                <w:szCs w:val="22"/>
              </w:rPr>
              <w:t>186,620</w:t>
            </w:r>
          </w:p>
        </w:tc>
      </w:tr>
      <w:tr w:rsidR="00617A2E" w:rsidRPr="007921EC" w:rsidTr="0014765F">
        <w:trPr>
          <w:trHeight w:val="79"/>
        </w:trPr>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 xml:space="preserve">Внебюдж. </w:t>
            </w:r>
            <w:r w:rsidRPr="007252C0">
              <w:rPr>
                <w:bCs/>
                <w:sz w:val="22"/>
                <w:szCs w:val="22"/>
              </w:rPr>
              <w:lastRenderedPageBreak/>
              <w:t>средства</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lastRenderedPageBreak/>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921EC" w:rsidRDefault="00617A2E" w:rsidP="0014765F">
            <w:pPr>
              <w:jc w:val="center"/>
              <w:rPr>
                <w:sz w:val="22"/>
                <w:szCs w:val="22"/>
              </w:rPr>
            </w:pPr>
            <w:r w:rsidRPr="007921EC">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076000" w:rsidRDefault="00617A2E" w:rsidP="0014765F">
            <w:pPr>
              <w:ind w:left="-108" w:right="-149"/>
              <w:jc w:val="center"/>
              <w:outlineLvl w:val="1"/>
              <w:rPr>
                <w:kern w:val="0"/>
                <w:sz w:val="22"/>
                <w:szCs w:val="22"/>
                <w:lang w:eastAsia="ru-RU"/>
              </w:rPr>
            </w:pPr>
            <w:r w:rsidRPr="00076000">
              <w:rPr>
                <w:kern w:val="0"/>
                <w:sz w:val="22"/>
                <w:szCs w:val="22"/>
                <w:lang w:eastAsia="ru-RU"/>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4D3601" w:rsidRDefault="00617A2E" w:rsidP="0014765F">
            <w:pPr>
              <w:jc w:val="center"/>
              <w:rPr>
                <w:b/>
                <w:sz w:val="22"/>
                <w:szCs w:val="22"/>
              </w:rPr>
            </w:pPr>
            <w:r w:rsidRPr="004D3601">
              <w:rPr>
                <w:b/>
                <w:sz w:val="22"/>
                <w:szCs w:val="22"/>
              </w:rPr>
              <w:t>0</w:t>
            </w:r>
          </w:p>
        </w:tc>
      </w:tr>
      <w:tr w:rsidR="00617A2E" w:rsidRPr="007252C0" w:rsidTr="0014765F">
        <w:trPr>
          <w:trHeight w:val="79"/>
        </w:trPr>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lastRenderedPageBreak/>
              <w:t>3.</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w:t>
            </w:r>
            <w:r w:rsidRPr="007252C0">
              <w:rPr>
                <w:bCs/>
                <w:kern w:val="0"/>
                <w:sz w:val="22"/>
                <w:szCs w:val="22"/>
                <w:lang w:eastAsia="ru-RU"/>
              </w:rPr>
              <w:t>мест массового отдыха населения (парков</w:t>
            </w:r>
            <w:r w:rsidRPr="00617A2E">
              <w:rPr>
                <w:rFonts w:cs="Calibri"/>
                <w:bCs/>
                <w:kern w:val="0"/>
                <w:sz w:val="22"/>
                <w:szCs w:val="22"/>
                <w:lang w:eastAsia="ru-RU"/>
              </w:rPr>
              <w: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4464,200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4464,200</w:t>
            </w:r>
          </w:p>
        </w:tc>
      </w:tr>
      <w:tr w:rsidR="00617A2E" w:rsidRPr="007252C0" w:rsidTr="0014765F">
        <w:trPr>
          <w:trHeight w:val="79"/>
        </w:trPr>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u w:val="single"/>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rPr>
          <w:trHeight w:val="79"/>
        </w:trPr>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u w:val="single"/>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4464,200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4464,200</w:t>
            </w:r>
          </w:p>
        </w:tc>
      </w:tr>
      <w:tr w:rsidR="00617A2E" w:rsidRPr="007252C0" w:rsidTr="0014765F">
        <w:trPr>
          <w:trHeight w:val="79"/>
        </w:trPr>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u w:val="single"/>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rPr>
          <w:trHeight w:val="79"/>
        </w:trPr>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u w:val="single"/>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295DD3" w:rsidTr="0014765F">
        <w:trPr>
          <w:trHeight w:val="79"/>
        </w:trPr>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lang w:eastAsia="ru-RU"/>
              </w:rPr>
            </w:pPr>
            <w:r w:rsidRPr="007252C0">
              <w:rPr>
                <w:bCs/>
                <w:sz w:val="22"/>
                <w:szCs w:val="22"/>
              </w:rPr>
              <w:t>4.</w:t>
            </w:r>
          </w:p>
          <w:p w:rsidR="00617A2E" w:rsidRPr="007252C0" w:rsidRDefault="00617A2E" w:rsidP="0014765F">
            <w:pPr>
              <w:jc w:val="center"/>
              <w:rPr>
                <w:bCs/>
                <w:sz w:val="22"/>
                <w:szCs w:val="22"/>
                <w:lang w:eastAsia="ru-RU"/>
              </w:rPr>
            </w:pP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407,386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4210,770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2857,734</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894DFC" w:rsidRDefault="00617A2E" w:rsidP="0014765F">
            <w:pPr>
              <w:jc w:val="center"/>
              <w:rPr>
                <w:b/>
                <w:color w:val="000000"/>
                <w:sz w:val="22"/>
                <w:szCs w:val="22"/>
              </w:rPr>
            </w:pPr>
            <w:r>
              <w:rPr>
                <w:b/>
                <w:bCs/>
                <w:color w:val="000000"/>
                <w:sz w:val="22"/>
                <w:szCs w:val="22"/>
              </w:rPr>
              <w:t>3544,344</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DD3" w:rsidRDefault="00617A2E" w:rsidP="0014765F">
            <w:pPr>
              <w:jc w:val="center"/>
              <w:rPr>
                <w:b/>
                <w:sz w:val="22"/>
                <w:szCs w:val="22"/>
              </w:rPr>
            </w:pPr>
            <w:r w:rsidRPr="00295DD3">
              <w:rPr>
                <w:b/>
                <w:sz w:val="22"/>
                <w:szCs w:val="22"/>
              </w:rPr>
              <w:t>11020,234</w:t>
            </w:r>
          </w:p>
        </w:tc>
      </w:tr>
      <w:tr w:rsidR="00617A2E" w:rsidRPr="007252C0" w:rsidTr="0014765F">
        <w:trPr>
          <w:trHeight w:val="79"/>
        </w:trPr>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320,202</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4022,029</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2419,569</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613E74" w:rsidRDefault="00617A2E" w:rsidP="0014765F">
            <w:pPr>
              <w:jc w:val="center"/>
              <w:rPr>
                <w:color w:val="000000"/>
                <w:sz w:val="22"/>
                <w:szCs w:val="22"/>
              </w:rPr>
            </w:pPr>
            <w:r>
              <w:rPr>
                <w:color w:val="000000"/>
                <w:sz w:val="22"/>
                <w:szCs w:val="22"/>
              </w:rPr>
              <w:t>3353,580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613E74" w:rsidRDefault="00617A2E" w:rsidP="0014765F">
            <w:pPr>
              <w:jc w:val="center"/>
              <w:rPr>
                <w:b/>
                <w:sz w:val="22"/>
                <w:szCs w:val="22"/>
                <w:highlight w:val="yellow"/>
              </w:rPr>
            </w:pPr>
            <w:r w:rsidRPr="008D7B2F">
              <w:rPr>
                <w:b/>
                <w:sz w:val="22"/>
                <w:szCs w:val="22"/>
              </w:rPr>
              <w:t>10115,380</w:t>
            </w:r>
          </w:p>
        </w:tc>
      </w:tr>
      <w:tr w:rsidR="00617A2E" w:rsidRPr="007252C0" w:rsidTr="0014765F">
        <w:trPr>
          <w:trHeight w:val="79"/>
        </w:trPr>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75,113</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167,526</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409,586</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613E74" w:rsidRDefault="00617A2E" w:rsidP="0014765F">
            <w:pPr>
              <w:jc w:val="center"/>
              <w:rPr>
                <w:color w:val="000000"/>
                <w:sz w:val="22"/>
                <w:szCs w:val="22"/>
              </w:rPr>
            </w:pPr>
            <w:r>
              <w:rPr>
                <w:color w:val="000000"/>
                <w:sz w:val="22"/>
                <w:szCs w:val="22"/>
              </w:rPr>
              <w:t>155,320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613E74" w:rsidRDefault="00617A2E" w:rsidP="0014765F">
            <w:pPr>
              <w:jc w:val="center"/>
              <w:rPr>
                <w:b/>
                <w:sz w:val="22"/>
                <w:szCs w:val="22"/>
                <w:highlight w:val="yellow"/>
              </w:rPr>
            </w:pPr>
            <w:r w:rsidRPr="008D7B2F">
              <w:rPr>
                <w:b/>
                <w:sz w:val="22"/>
                <w:szCs w:val="22"/>
              </w:rPr>
              <w:t>807,545</w:t>
            </w:r>
          </w:p>
        </w:tc>
      </w:tr>
      <w:tr w:rsidR="00617A2E" w:rsidRPr="007252C0" w:rsidTr="0014765F">
        <w:trPr>
          <w:trHeight w:val="79"/>
        </w:trPr>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12,071</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21,215</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28,579</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894DFC" w:rsidRDefault="00617A2E" w:rsidP="0014765F">
            <w:pPr>
              <w:jc w:val="center"/>
              <w:rPr>
                <w:color w:val="000000"/>
                <w:sz w:val="22"/>
                <w:szCs w:val="22"/>
              </w:rPr>
            </w:pPr>
            <w:r>
              <w:rPr>
                <w:color w:val="000000"/>
                <w:sz w:val="22"/>
                <w:szCs w:val="22"/>
              </w:rPr>
              <w:t>35,444</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B1610" w:rsidRDefault="00617A2E" w:rsidP="0014765F">
            <w:pPr>
              <w:jc w:val="center"/>
              <w:rPr>
                <w:b/>
                <w:sz w:val="22"/>
                <w:szCs w:val="22"/>
              </w:rPr>
            </w:pPr>
            <w:r w:rsidRPr="009B1610">
              <w:rPr>
                <w:b/>
                <w:sz w:val="22"/>
                <w:szCs w:val="22"/>
              </w:rPr>
              <w:t>97,309</w:t>
            </w:r>
          </w:p>
        </w:tc>
      </w:tr>
      <w:tr w:rsidR="00617A2E" w:rsidRPr="007252C0" w:rsidTr="0014765F">
        <w:trPr>
          <w:trHeight w:val="79"/>
        </w:trPr>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894DFC" w:rsidRDefault="00617A2E" w:rsidP="0014765F">
            <w:pPr>
              <w:jc w:val="center"/>
              <w:rPr>
                <w:sz w:val="22"/>
                <w:szCs w:val="22"/>
              </w:rPr>
            </w:pPr>
            <w:r w:rsidRPr="00894DFC">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B1610" w:rsidRDefault="00617A2E" w:rsidP="0014765F">
            <w:pPr>
              <w:jc w:val="center"/>
              <w:rPr>
                <w:b/>
                <w:sz w:val="22"/>
                <w:szCs w:val="22"/>
              </w:rPr>
            </w:pPr>
            <w:r w:rsidRPr="009B1610">
              <w:rPr>
                <w:b/>
                <w:sz w:val="22"/>
                <w:szCs w:val="22"/>
              </w:rPr>
              <w:t>0</w:t>
            </w:r>
          </w:p>
        </w:tc>
      </w:tr>
      <w:tr w:rsidR="00617A2E" w:rsidRPr="007252C0" w:rsidTr="0014765F">
        <w:tc>
          <w:tcPr>
            <w:tcW w:w="65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lang w:eastAsia="ru-RU"/>
              </w:rPr>
            </w:pPr>
            <w:r w:rsidRPr="007252C0">
              <w:rPr>
                <w:bCs/>
                <w:sz w:val="22"/>
                <w:szCs w:val="22"/>
              </w:rPr>
              <w:t>5.</w:t>
            </w:r>
          </w:p>
        </w:tc>
        <w:tc>
          <w:tcPr>
            <w:tcW w:w="388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rPr>
                <w:sz w:val="22"/>
                <w:szCs w:val="22"/>
              </w:rPr>
            </w:pPr>
            <w:r w:rsidRPr="007252C0">
              <w:rPr>
                <w:bCs/>
                <w:sz w:val="22"/>
                <w:szCs w:val="22"/>
              </w:rPr>
              <w:t>Отбор лучших реализованных проектов по благоустройству и представление их в Министерство строительства и инфраструктуры Челябинской области</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Без финансирования</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104"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r>
      <w:tr w:rsidR="00617A2E" w:rsidRPr="007252C0" w:rsidTr="0014765F">
        <w:tc>
          <w:tcPr>
            <w:tcW w:w="65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lang w:eastAsia="ru-RU"/>
              </w:rPr>
            </w:pPr>
            <w:r w:rsidRPr="007252C0">
              <w:rPr>
                <w:bCs/>
                <w:sz w:val="22"/>
                <w:szCs w:val="22"/>
              </w:rPr>
              <w:t>6.</w:t>
            </w:r>
          </w:p>
        </w:tc>
        <w:tc>
          <w:tcPr>
            <w:tcW w:w="388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rPr>
                <w:sz w:val="22"/>
                <w:szCs w:val="22"/>
              </w:rPr>
            </w:pPr>
            <w:r w:rsidRPr="007252C0">
              <w:rPr>
                <w:bCs/>
                <w:sz w:val="22"/>
                <w:szCs w:val="22"/>
              </w:rPr>
              <w:t>Формирование адресного перечня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Без финансирования</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104"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r>
      <w:tr w:rsidR="00617A2E" w:rsidRPr="007252C0" w:rsidTr="0014765F">
        <w:tc>
          <w:tcPr>
            <w:tcW w:w="65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7.</w:t>
            </w:r>
          </w:p>
        </w:tc>
        <w:tc>
          <w:tcPr>
            <w:tcW w:w="388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rPr>
                <w:sz w:val="22"/>
                <w:szCs w:val="22"/>
                <w:lang w:eastAsia="ru-RU"/>
              </w:rPr>
            </w:pPr>
            <w:r w:rsidRPr="007252C0">
              <w:rPr>
                <w:bCs/>
                <w:sz w:val="22"/>
                <w:szCs w:val="22"/>
              </w:rPr>
              <w:t>Формирование перечня мероприятий по инвентаризации уровня благоустройства индивидуальных жилых домов и земельных участков, предоставленных для их размещения</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highlight w:val="green"/>
              </w:rPr>
            </w:pPr>
            <w:r w:rsidRPr="007252C0">
              <w:rPr>
                <w:bCs/>
                <w:sz w:val="22"/>
                <w:szCs w:val="22"/>
              </w:rPr>
              <w:t>Без финансирования</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104"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r>
      <w:tr w:rsidR="00617A2E" w:rsidRPr="007252C0" w:rsidTr="0014765F">
        <w:tc>
          <w:tcPr>
            <w:tcW w:w="65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8.</w:t>
            </w:r>
          </w:p>
        </w:tc>
        <w:tc>
          <w:tcPr>
            <w:tcW w:w="388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rPr>
                <w:bCs/>
                <w:sz w:val="22"/>
                <w:szCs w:val="22"/>
              </w:rPr>
            </w:pPr>
            <w:r w:rsidRPr="007252C0">
              <w:rPr>
                <w:bCs/>
                <w:sz w:val="22"/>
                <w:szCs w:val="22"/>
              </w:rPr>
              <w:t xml:space="preserve">Заключение соглашений с собственниками (пользователями) индивидуальных жилых домов и земельных участков, предоставленных для их размещения, об их </w:t>
            </w:r>
            <w:r w:rsidRPr="007252C0">
              <w:rPr>
                <w:bCs/>
                <w:sz w:val="22"/>
                <w:szCs w:val="22"/>
              </w:rPr>
              <w:lastRenderedPageBreak/>
              <w:t>благоустройстве</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highlight w:val="green"/>
              </w:rPr>
            </w:pPr>
            <w:r w:rsidRPr="007252C0">
              <w:rPr>
                <w:bCs/>
                <w:sz w:val="22"/>
                <w:szCs w:val="22"/>
              </w:rPr>
              <w:lastRenderedPageBreak/>
              <w:t>Без финансирования</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104"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r>
      <w:tr w:rsidR="00617A2E" w:rsidRPr="007252C0" w:rsidTr="0014765F">
        <w:tc>
          <w:tcPr>
            <w:tcW w:w="65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lastRenderedPageBreak/>
              <w:t>9.</w:t>
            </w:r>
          </w:p>
        </w:tc>
        <w:tc>
          <w:tcPr>
            <w:tcW w:w="388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rPr>
                <w:bCs/>
                <w:sz w:val="22"/>
                <w:szCs w:val="22"/>
              </w:rPr>
            </w:pPr>
            <w:r w:rsidRPr="007252C0">
              <w:rPr>
                <w:bCs/>
                <w:sz w:val="22"/>
                <w:szCs w:val="22"/>
              </w:rPr>
              <w:t>Повышение среднего значения индекса качества городской среды</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highlight w:val="green"/>
              </w:rPr>
            </w:pPr>
            <w:r w:rsidRPr="007252C0">
              <w:rPr>
                <w:bCs/>
                <w:sz w:val="22"/>
                <w:szCs w:val="22"/>
              </w:rPr>
              <w:t>Без финансирования</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104"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r>
      <w:tr w:rsidR="00617A2E" w:rsidRPr="007252C0" w:rsidTr="0014765F">
        <w:tc>
          <w:tcPr>
            <w:tcW w:w="65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10.</w:t>
            </w:r>
          </w:p>
        </w:tc>
        <w:tc>
          <w:tcPr>
            <w:tcW w:w="388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shd w:val="clear" w:color="auto" w:fill="FFFFFF"/>
              <w:suppressAutoHyphens w:val="0"/>
              <w:rPr>
                <w:bCs/>
                <w:sz w:val="22"/>
                <w:szCs w:val="22"/>
              </w:rPr>
            </w:pPr>
            <w:r w:rsidRPr="007252C0">
              <w:rPr>
                <w:bCs/>
                <w:sz w:val="22"/>
                <w:szCs w:val="22"/>
              </w:rPr>
              <w:t>Увеличение доли граждан</w:t>
            </w:r>
            <w:r w:rsidRPr="007252C0">
              <w:rPr>
                <w:rFonts w:ascii="yandex-sans" w:hAnsi="yandex-sans"/>
                <w:bCs/>
                <w:color w:val="000000"/>
                <w:kern w:val="0"/>
                <w:sz w:val="22"/>
                <w:szCs w:val="22"/>
                <w:lang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highlight w:val="green"/>
              </w:rPr>
            </w:pPr>
            <w:r w:rsidRPr="007252C0">
              <w:rPr>
                <w:bCs/>
                <w:sz w:val="22"/>
                <w:szCs w:val="22"/>
              </w:rPr>
              <w:t>Без финансирования</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104"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r>
      <w:tr w:rsidR="00617A2E" w:rsidRPr="007252C0" w:rsidTr="0014765F">
        <w:tc>
          <w:tcPr>
            <w:tcW w:w="65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4622" w:type="dxa"/>
            <w:gridSpan w:val="10"/>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ind w:right="-108"/>
              <w:jc w:val="center"/>
              <w:rPr>
                <w:sz w:val="22"/>
                <w:szCs w:val="22"/>
                <w:highlight w:val="green"/>
              </w:rPr>
            </w:pPr>
            <w:r w:rsidRPr="007252C0">
              <w:rPr>
                <w:bCs/>
                <w:sz w:val="22"/>
                <w:szCs w:val="22"/>
                <w:lang w:eastAsia="ru-RU"/>
              </w:rPr>
              <w:t>Нязепетровское городское поселение</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bCs/>
                <w:sz w:val="22"/>
                <w:szCs w:val="22"/>
              </w:rPr>
            </w:pPr>
            <w:r w:rsidRPr="007252C0">
              <w:rPr>
                <w:bCs/>
                <w:sz w:val="22"/>
                <w:szCs w:val="22"/>
              </w:rPr>
              <w:t>Муниципальная программа «Формирование современной городской среды в Нязепетровском муниципальном районе»</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ind w:left="-108" w:right="-149"/>
              <w:jc w:val="center"/>
              <w:outlineLvl w:val="1"/>
              <w:rPr>
                <w:b/>
                <w:kern w:val="0"/>
                <w:sz w:val="22"/>
                <w:szCs w:val="22"/>
                <w:lang w:eastAsia="ru-RU"/>
              </w:rPr>
            </w:pPr>
            <w:r w:rsidRPr="00991F09">
              <w:rPr>
                <w:b/>
                <w:bCs/>
                <w:kern w:val="0"/>
                <w:sz w:val="22"/>
                <w:szCs w:val="22"/>
                <w:lang w:eastAsia="ru-RU"/>
              </w:rPr>
              <w:t>5062,400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ind w:left="-108" w:right="-149"/>
              <w:jc w:val="center"/>
              <w:outlineLvl w:val="1"/>
              <w:rPr>
                <w:b/>
                <w:kern w:val="0"/>
                <w:sz w:val="22"/>
                <w:szCs w:val="22"/>
                <w:lang w:eastAsia="ru-RU"/>
              </w:rPr>
            </w:pPr>
            <w:r w:rsidRPr="00991F09">
              <w:rPr>
                <w:b/>
                <w:bCs/>
                <w:kern w:val="0"/>
                <w:sz w:val="22"/>
                <w:szCs w:val="22"/>
                <w:lang w:eastAsia="ru-RU"/>
              </w:rPr>
              <w:t>5954,500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991F09" w:rsidRDefault="00617A2E" w:rsidP="0014765F">
            <w:pPr>
              <w:jc w:val="center"/>
              <w:rPr>
                <w:b/>
                <w:color w:val="000000"/>
                <w:sz w:val="22"/>
                <w:szCs w:val="22"/>
              </w:rPr>
            </w:pPr>
            <w:r w:rsidRPr="00991F09">
              <w:rPr>
                <w:b/>
                <w:bCs/>
                <w:color w:val="000000"/>
                <w:sz w:val="22"/>
                <w:szCs w:val="22"/>
              </w:rPr>
              <w:t>5565,660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1B668D" w:rsidRDefault="00617A2E" w:rsidP="0014765F">
            <w:pPr>
              <w:jc w:val="center"/>
              <w:rPr>
                <w:b/>
                <w:color w:val="000000"/>
                <w:sz w:val="22"/>
                <w:szCs w:val="22"/>
              </w:rPr>
            </w:pPr>
            <w:r>
              <w:rPr>
                <w:b/>
                <w:bCs/>
                <w:color w:val="000000"/>
                <w:sz w:val="22"/>
                <w:szCs w:val="22"/>
              </w:rPr>
              <w:t>4828,090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ind w:left="-47" w:right="-54"/>
              <w:jc w:val="center"/>
              <w:rPr>
                <w:b/>
                <w:color w:val="000000"/>
                <w:sz w:val="22"/>
                <w:szCs w:val="22"/>
              </w:rPr>
            </w:pPr>
            <w:r w:rsidRPr="00991F09">
              <w:rPr>
                <w:b/>
                <w:bCs/>
                <w:color w:val="000000"/>
                <w:sz w:val="22"/>
                <w:szCs w:val="22"/>
              </w:rPr>
              <w:t>10964,200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991F09" w:rsidRDefault="00617A2E" w:rsidP="0014765F">
            <w:pPr>
              <w:jc w:val="center"/>
              <w:rPr>
                <w:b/>
                <w:color w:val="000000"/>
                <w:sz w:val="22"/>
                <w:szCs w:val="22"/>
              </w:rPr>
            </w:pPr>
            <w:r w:rsidRPr="00991F09">
              <w:rPr>
                <w:b/>
                <w:bCs/>
                <w:color w:val="000000"/>
                <w:sz w:val="22"/>
                <w:szCs w:val="22"/>
              </w:rPr>
              <w:t>6500,000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991F09" w:rsidRDefault="00617A2E" w:rsidP="0014765F">
            <w:pPr>
              <w:jc w:val="center"/>
              <w:rPr>
                <w:b/>
                <w:color w:val="000000"/>
                <w:sz w:val="22"/>
                <w:szCs w:val="22"/>
              </w:rPr>
            </w:pPr>
            <w:r w:rsidRPr="00991F09">
              <w:rPr>
                <w:b/>
                <w:bCs/>
                <w:color w:val="000000"/>
                <w:sz w:val="22"/>
                <w:szCs w:val="22"/>
              </w:rPr>
              <w:t>6500,000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1A4F32" w:rsidRDefault="00617A2E" w:rsidP="0014765F">
            <w:pPr>
              <w:jc w:val="center"/>
              <w:rPr>
                <w:sz w:val="22"/>
                <w:szCs w:val="22"/>
              </w:rPr>
            </w:pPr>
            <w:r>
              <w:rPr>
                <w:b/>
                <w:sz w:val="22"/>
                <w:szCs w:val="22"/>
              </w:rPr>
              <w:t>45374,850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3979,000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5687,600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4712,300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894DFC" w:rsidRDefault="00617A2E" w:rsidP="0014765F">
            <w:pPr>
              <w:jc w:val="center"/>
              <w:rPr>
                <w:color w:val="000000"/>
                <w:sz w:val="22"/>
                <w:szCs w:val="22"/>
              </w:rPr>
            </w:pPr>
            <w:r w:rsidRPr="00894DFC">
              <w:rPr>
                <w:bCs/>
                <w:color w:val="000000"/>
                <w:sz w:val="22"/>
                <w:szCs w:val="22"/>
              </w:rPr>
              <w:t>4</w:t>
            </w:r>
            <w:r>
              <w:rPr>
                <w:bCs/>
                <w:color w:val="000000"/>
                <w:sz w:val="22"/>
                <w:szCs w:val="22"/>
              </w:rPr>
              <w:t>593</w:t>
            </w:r>
            <w:r w:rsidRPr="00894DFC">
              <w:rPr>
                <w:bCs/>
                <w:color w:val="000000"/>
                <w:sz w:val="22"/>
                <w:szCs w:val="22"/>
              </w:rPr>
              <w:t>,</w:t>
            </w:r>
            <w:r>
              <w:rPr>
                <w:bCs/>
                <w:color w:val="000000"/>
                <w:sz w:val="22"/>
                <w:szCs w:val="22"/>
              </w:rPr>
              <w:t>4</w:t>
            </w:r>
            <w:r w:rsidRPr="00894DFC">
              <w:rPr>
                <w:bCs/>
                <w:color w:val="000000"/>
                <w:sz w:val="22"/>
                <w:szCs w:val="22"/>
              </w:rPr>
              <w:t>00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ind w:left="-47" w:right="-54"/>
              <w:jc w:val="center"/>
              <w:rPr>
                <w:color w:val="000000"/>
                <w:sz w:val="22"/>
                <w:szCs w:val="22"/>
              </w:rPr>
            </w:pPr>
            <w:r w:rsidRPr="007252C0">
              <w:rPr>
                <w:bCs/>
                <w:color w:val="000000"/>
                <w:sz w:val="22"/>
                <w:szCs w:val="22"/>
              </w:rPr>
              <w:t>6155,000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6155,000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6155,000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1A4F32" w:rsidRDefault="00617A2E" w:rsidP="0014765F">
            <w:pPr>
              <w:jc w:val="center"/>
              <w:rPr>
                <w:sz w:val="22"/>
                <w:szCs w:val="22"/>
              </w:rPr>
            </w:pPr>
            <w:r>
              <w:rPr>
                <w:b/>
                <w:sz w:val="22"/>
                <w:szCs w:val="22"/>
              </w:rPr>
              <w:t>37437,300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933,400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236,900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bCs/>
                <w:color w:val="000000"/>
                <w:sz w:val="22"/>
                <w:szCs w:val="22"/>
              </w:rPr>
            </w:pPr>
            <w:r w:rsidRPr="007252C0">
              <w:rPr>
                <w:bCs/>
                <w:color w:val="000000"/>
                <w:sz w:val="22"/>
                <w:szCs w:val="22"/>
              </w:rPr>
              <w:t>797,700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894DFC" w:rsidRDefault="00617A2E" w:rsidP="0014765F">
            <w:pPr>
              <w:jc w:val="center"/>
              <w:rPr>
                <w:bCs/>
                <w:color w:val="000000"/>
                <w:sz w:val="22"/>
                <w:szCs w:val="22"/>
              </w:rPr>
            </w:pPr>
            <w:r w:rsidRPr="00894DFC">
              <w:rPr>
                <w:bCs/>
                <w:color w:val="000000"/>
                <w:sz w:val="22"/>
                <w:szCs w:val="22"/>
              </w:rPr>
              <w:t>1</w:t>
            </w:r>
            <w:r>
              <w:rPr>
                <w:bCs/>
                <w:color w:val="000000"/>
                <w:sz w:val="22"/>
                <w:szCs w:val="22"/>
              </w:rPr>
              <w:t>91</w:t>
            </w:r>
            <w:r w:rsidRPr="00894DFC">
              <w:rPr>
                <w:bCs/>
                <w:color w:val="000000"/>
                <w:sz w:val="22"/>
                <w:szCs w:val="22"/>
              </w:rPr>
              <w:t>,</w:t>
            </w:r>
            <w:r>
              <w:rPr>
                <w:bCs/>
                <w:color w:val="000000"/>
                <w:sz w:val="22"/>
                <w:szCs w:val="22"/>
              </w:rPr>
              <w:t>4</w:t>
            </w:r>
            <w:r w:rsidRPr="00894DFC">
              <w:rPr>
                <w:bCs/>
                <w:color w:val="000000"/>
                <w:sz w:val="22"/>
                <w:szCs w:val="22"/>
              </w:rPr>
              <w:t>00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4744,200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280,000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280,000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1A4F32" w:rsidRDefault="00617A2E" w:rsidP="0014765F">
            <w:pPr>
              <w:jc w:val="center"/>
              <w:rPr>
                <w:sz w:val="22"/>
                <w:szCs w:val="22"/>
              </w:rPr>
            </w:pPr>
            <w:r>
              <w:rPr>
                <w:b/>
                <w:sz w:val="22"/>
                <w:szCs w:val="22"/>
              </w:rPr>
              <w:t>7461,600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150,000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30,000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55,660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894DFC" w:rsidRDefault="00617A2E" w:rsidP="0014765F">
            <w:pPr>
              <w:jc w:val="center"/>
              <w:rPr>
                <w:color w:val="000000"/>
                <w:sz w:val="22"/>
                <w:szCs w:val="22"/>
              </w:rPr>
            </w:pPr>
            <w:r w:rsidRPr="00894DFC">
              <w:rPr>
                <w:bCs/>
                <w:color w:val="000000"/>
                <w:sz w:val="22"/>
                <w:szCs w:val="22"/>
              </w:rPr>
              <w:t>43,290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65,000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65,000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65,000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1A4F32" w:rsidRDefault="00617A2E" w:rsidP="0014765F">
            <w:pPr>
              <w:jc w:val="center"/>
              <w:rPr>
                <w:sz w:val="22"/>
                <w:szCs w:val="22"/>
              </w:rPr>
            </w:pPr>
            <w:r w:rsidRPr="001A4F32">
              <w:rPr>
                <w:b/>
                <w:sz w:val="22"/>
                <w:szCs w:val="22"/>
              </w:rPr>
              <w:t>473,950</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894DFC" w:rsidRDefault="00617A2E" w:rsidP="0014765F">
            <w:pPr>
              <w:jc w:val="center"/>
              <w:rPr>
                <w:sz w:val="22"/>
                <w:szCs w:val="22"/>
              </w:rPr>
            </w:pPr>
            <w:r w:rsidRPr="00894DFC">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Pr>
                <w:b/>
                <w:sz w:val="22"/>
                <w:szCs w:val="22"/>
              </w:rPr>
              <w:t>0</w:t>
            </w:r>
          </w:p>
        </w:tc>
      </w:tr>
      <w:tr w:rsidR="00617A2E" w:rsidRPr="007252C0" w:rsidTr="0014765F">
        <w:trPr>
          <w:trHeight w:val="280"/>
        </w:trPr>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bCs/>
                <w:sz w:val="22"/>
                <w:szCs w:val="22"/>
              </w:rPr>
            </w:pPr>
            <w:r w:rsidRPr="007252C0">
              <w:rPr>
                <w:bCs/>
                <w:sz w:val="22"/>
                <w:szCs w:val="22"/>
              </w:rPr>
              <w:t>из общего объема по направлению благоустройство дворовых территорий:</w:t>
            </w:r>
          </w:p>
          <w:p w:rsidR="00617A2E" w:rsidRPr="007252C0" w:rsidRDefault="00617A2E" w:rsidP="0014765F">
            <w:pPr>
              <w:jc w:val="right"/>
              <w:rPr>
                <w:bCs/>
                <w:sz w:val="22"/>
                <w:szCs w:val="22"/>
              </w:rPr>
            </w:pPr>
          </w:p>
        </w:tc>
        <w:tc>
          <w:tcPr>
            <w:tcW w:w="1781" w:type="dxa"/>
            <w:tcBorders>
              <w:top w:val="single" w:sz="4" w:space="0" w:color="000000"/>
              <w:lef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3330,442</w:t>
            </w:r>
          </w:p>
        </w:tc>
        <w:tc>
          <w:tcPr>
            <w:tcW w:w="1097" w:type="dxa"/>
            <w:tcBorders>
              <w:top w:val="single" w:sz="4" w:space="0" w:color="000000"/>
              <w:lef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4210,770</w:t>
            </w:r>
          </w:p>
        </w:tc>
        <w:tc>
          <w:tcPr>
            <w:tcW w:w="1097" w:type="dxa"/>
            <w:tcBorders>
              <w:top w:val="single" w:sz="4" w:space="0" w:color="000000"/>
              <w:lef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2857,734</w:t>
            </w:r>
          </w:p>
        </w:tc>
        <w:tc>
          <w:tcPr>
            <w:tcW w:w="1097" w:type="dxa"/>
            <w:tcBorders>
              <w:top w:val="single" w:sz="4" w:space="0" w:color="000000"/>
              <w:left w:val="single" w:sz="4" w:space="0" w:color="000000"/>
            </w:tcBorders>
            <w:shd w:val="clear" w:color="auto" w:fill="auto"/>
            <w:vAlign w:val="bottom"/>
          </w:tcPr>
          <w:p w:rsidR="00617A2E" w:rsidRPr="00B41757" w:rsidRDefault="00617A2E" w:rsidP="0014765F">
            <w:pPr>
              <w:jc w:val="center"/>
              <w:rPr>
                <w:b/>
                <w:color w:val="000000"/>
                <w:sz w:val="22"/>
                <w:szCs w:val="22"/>
              </w:rPr>
            </w:pPr>
            <w:r>
              <w:rPr>
                <w:b/>
                <w:bCs/>
                <w:color w:val="000000"/>
                <w:sz w:val="22"/>
                <w:szCs w:val="22"/>
              </w:rPr>
              <w:t>3544,344</w:t>
            </w:r>
          </w:p>
        </w:tc>
        <w:tc>
          <w:tcPr>
            <w:tcW w:w="1104" w:type="dxa"/>
            <w:tcBorders>
              <w:top w:val="single" w:sz="4" w:space="0" w:color="000000"/>
              <w:left w:val="single" w:sz="4" w:space="0" w:color="000000"/>
              <w:right w:val="single" w:sz="4" w:space="0" w:color="000000"/>
            </w:tcBorders>
            <w:shd w:val="clear" w:color="auto" w:fill="auto"/>
            <w:vAlign w:val="bottom"/>
          </w:tcPr>
          <w:p w:rsidR="00617A2E" w:rsidRPr="00076000" w:rsidRDefault="00617A2E" w:rsidP="0014765F">
            <w:pPr>
              <w:ind w:left="-108" w:right="-108"/>
              <w:jc w:val="center"/>
              <w:rPr>
                <w:b/>
                <w:color w:val="000000"/>
                <w:sz w:val="22"/>
                <w:szCs w:val="22"/>
              </w:rPr>
            </w:pPr>
            <w:r w:rsidRPr="00076000">
              <w:rPr>
                <w:b/>
                <w:color w:val="000000"/>
                <w:sz w:val="22"/>
                <w:szCs w:val="22"/>
              </w:rPr>
              <w:t>4248,040</w:t>
            </w:r>
          </w:p>
        </w:tc>
        <w:tc>
          <w:tcPr>
            <w:tcW w:w="1097" w:type="dxa"/>
            <w:tcBorders>
              <w:top w:val="single" w:sz="4" w:space="0" w:color="000000"/>
              <w:left w:val="single" w:sz="4" w:space="0" w:color="000000"/>
            </w:tcBorders>
            <w:shd w:val="clear" w:color="auto" w:fill="auto"/>
            <w:vAlign w:val="bottom"/>
          </w:tcPr>
          <w:p w:rsidR="00617A2E" w:rsidRPr="00991F09" w:rsidRDefault="00617A2E" w:rsidP="0014765F">
            <w:pPr>
              <w:ind w:left="-108" w:right="-108"/>
              <w:jc w:val="center"/>
              <w:rPr>
                <w:b/>
                <w:color w:val="000000"/>
                <w:sz w:val="22"/>
                <w:szCs w:val="22"/>
              </w:rPr>
            </w:pPr>
            <w:r w:rsidRPr="00991F09">
              <w:rPr>
                <w:b/>
                <w:bCs/>
                <w:color w:val="000000"/>
                <w:sz w:val="22"/>
                <w:szCs w:val="22"/>
              </w:rPr>
              <w:t>3046,500</w:t>
            </w:r>
          </w:p>
        </w:tc>
        <w:tc>
          <w:tcPr>
            <w:tcW w:w="1097" w:type="dxa"/>
            <w:tcBorders>
              <w:top w:val="single" w:sz="4" w:space="0" w:color="000000"/>
              <w:left w:val="single" w:sz="4" w:space="0" w:color="000000"/>
            </w:tcBorders>
            <w:shd w:val="clear" w:color="auto" w:fill="auto"/>
            <w:vAlign w:val="bottom"/>
          </w:tcPr>
          <w:p w:rsidR="00617A2E" w:rsidRPr="00991F09" w:rsidRDefault="00617A2E" w:rsidP="0014765F">
            <w:pPr>
              <w:ind w:left="-108" w:right="-108"/>
              <w:jc w:val="center"/>
              <w:rPr>
                <w:b/>
                <w:color w:val="000000"/>
                <w:sz w:val="22"/>
                <w:szCs w:val="22"/>
              </w:rPr>
            </w:pPr>
            <w:r w:rsidRPr="00991F09">
              <w:rPr>
                <w:b/>
                <w:bCs/>
                <w:color w:val="000000"/>
                <w:sz w:val="22"/>
                <w:szCs w:val="22"/>
              </w:rPr>
              <w:t>3046,500</w:t>
            </w:r>
          </w:p>
        </w:tc>
        <w:tc>
          <w:tcPr>
            <w:tcW w:w="1256" w:type="dxa"/>
            <w:tcBorders>
              <w:top w:val="single" w:sz="4" w:space="0" w:color="000000"/>
              <w:left w:val="single" w:sz="4" w:space="0" w:color="000000"/>
              <w:right w:val="single" w:sz="4" w:space="0" w:color="000000"/>
            </w:tcBorders>
            <w:shd w:val="clear" w:color="auto" w:fill="auto"/>
          </w:tcPr>
          <w:p w:rsidR="00617A2E" w:rsidRPr="00991F09" w:rsidRDefault="00617A2E" w:rsidP="0014765F">
            <w:pPr>
              <w:ind w:left="-108" w:right="-149"/>
              <w:jc w:val="center"/>
              <w:outlineLvl w:val="1"/>
              <w:rPr>
                <w:b/>
                <w:kern w:val="0"/>
                <w:sz w:val="22"/>
                <w:szCs w:val="22"/>
                <w:lang w:eastAsia="ru-RU"/>
              </w:rPr>
            </w:pPr>
            <w:r>
              <w:rPr>
                <w:b/>
                <w:bCs/>
                <w:kern w:val="0"/>
                <w:sz w:val="22"/>
                <w:szCs w:val="22"/>
                <w:lang w:eastAsia="ru-RU"/>
              </w:rPr>
              <w:t>24284,330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2617,697</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4022,029</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2419,569</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613E74" w:rsidRDefault="00617A2E" w:rsidP="0014765F">
            <w:pPr>
              <w:jc w:val="center"/>
              <w:rPr>
                <w:color w:val="000000"/>
                <w:sz w:val="22"/>
                <w:szCs w:val="22"/>
              </w:rPr>
            </w:pPr>
            <w:r>
              <w:rPr>
                <w:color w:val="000000"/>
                <w:sz w:val="22"/>
                <w:szCs w:val="22"/>
              </w:rPr>
              <w:t>3353,580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076000" w:rsidRDefault="00617A2E" w:rsidP="0014765F">
            <w:pPr>
              <w:ind w:left="-108" w:right="-108"/>
              <w:jc w:val="center"/>
              <w:rPr>
                <w:color w:val="000000"/>
                <w:sz w:val="22"/>
                <w:szCs w:val="22"/>
              </w:rPr>
            </w:pPr>
            <w:r w:rsidRPr="00076000">
              <w:rPr>
                <w:color w:val="000000"/>
                <w:sz w:val="22"/>
                <w:szCs w:val="22"/>
              </w:rPr>
              <w:t>4022,567</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sidRPr="007252C0">
              <w:rPr>
                <w:bCs/>
                <w:color w:val="000000"/>
                <w:sz w:val="22"/>
                <w:szCs w:val="22"/>
              </w:rPr>
              <w:t>2884,801</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sidRPr="007252C0">
              <w:rPr>
                <w:bCs/>
                <w:color w:val="000000"/>
                <w:sz w:val="22"/>
                <w:szCs w:val="22"/>
              </w:rPr>
              <w:t>2884,801</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jc w:val="center"/>
              <w:rPr>
                <w:b/>
                <w:color w:val="000000"/>
                <w:sz w:val="22"/>
                <w:szCs w:val="22"/>
              </w:rPr>
            </w:pPr>
            <w:r>
              <w:rPr>
                <w:b/>
                <w:bCs/>
                <w:color w:val="000000"/>
                <w:sz w:val="22"/>
                <w:szCs w:val="22"/>
              </w:rPr>
              <w:t>22205,044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614,063</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167,526</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409,586</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511DDB" w:rsidRDefault="00617A2E" w:rsidP="0014765F">
            <w:pPr>
              <w:jc w:val="center"/>
              <w:rPr>
                <w:color w:val="000000"/>
                <w:sz w:val="22"/>
                <w:szCs w:val="22"/>
              </w:rPr>
            </w:pPr>
            <w:r>
              <w:rPr>
                <w:color w:val="000000"/>
                <w:sz w:val="22"/>
                <w:szCs w:val="22"/>
              </w:rPr>
              <w:t>155,320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076000" w:rsidRDefault="00617A2E" w:rsidP="0014765F">
            <w:pPr>
              <w:ind w:left="-108" w:right="-108"/>
              <w:jc w:val="center"/>
              <w:rPr>
                <w:color w:val="000000"/>
                <w:sz w:val="22"/>
                <w:szCs w:val="22"/>
              </w:rPr>
            </w:pPr>
            <w:r w:rsidRPr="00076000">
              <w:rPr>
                <w:color w:val="000000"/>
                <w:sz w:val="22"/>
                <w:szCs w:val="22"/>
              </w:rPr>
              <w:t>182,993</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sidRPr="007252C0">
              <w:rPr>
                <w:bCs/>
                <w:color w:val="000000"/>
                <w:sz w:val="22"/>
                <w:szCs w:val="22"/>
              </w:rPr>
              <w:t>131,234</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sidRPr="007252C0">
              <w:rPr>
                <w:bCs/>
                <w:color w:val="000000"/>
                <w:sz w:val="22"/>
                <w:szCs w:val="22"/>
              </w:rPr>
              <w:t>131,234</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jc w:val="center"/>
              <w:rPr>
                <w:b/>
                <w:color w:val="000000"/>
                <w:sz w:val="22"/>
                <w:szCs w:val="22"/>
              </w:rPr>
            </w:pPr>
            <w:r>
              <w:rPr>
                <w:b/>
                <w:bCs/>
                <w:color w:val="000000"/>
                <w:sz w:val="22"/>
                <w:szCs w:val="22"/>
              </w:rPr>
              <w:t>1791,956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98,682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21,215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28,579</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B41757" w:rsidRDefault="00617A2E" w:rsidP="0014765F">
            <w:pPr>
              <w:jc w:val="center"/>
              <w:rPr>
                <w:color w:val="000000"/>
                <w:sz w:val="22"/>
                <w:szCs w:val="22"/>
              </w:rPr>
            </w:pPr>
            <w:r w:rsidRPr="00B41757">
              <w:rPr>
                <w:color w:val="000000"/>
                <w:sz w:val="22"/>
                <w:szCs w:val="22"/>
              </w:rPr>
              <w:t>3</w:t>
            </w:r>
            <w:r>
              <w:rPr>
                <w:color w:val="000000"/>
                <w:sz w:val="22"/>
                <w:szCs w:val="22"/>
              </w:rPr>
              <w:t>5</w:t>
            </w:r>
            <w:r w:rsidRPr="00B41757">
              <w:rPr>
                <w:color w:val="000000"/>
                <w:sz w:val="22"/>
                <w:szCs w:val="22"/>
              </w:rPr>
              <w:t>,</w:t>
            </w:r>
            <w:r>
              <w:rPr>
                <w:color w:val="000000"/>
                <w:sz w:val="22"/>
                <w:szCs w:val="22"/>
              </w:rPr>
              <w:t>444</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076000" w:rsidRDefault="00617A2E" w:rsidP="0014765F">
            <w:pPr>
              <w:ind w:left="-108" w:right="-108"/>
              <w:jc w:val="center"/>
              <w:rPr>
                <w:color w:val="000000"/>
                <w:sz w:val="22"/>
                <w:szCs w:val="22"/>
              </w:rPr>
            </w:pPr>
            <w:r w:rsidRPr="00076000">
              <w:rPr>
                <w:color w:val="000000"/>
                <w:sz w:val="22"/>
                <w:szCs w:val="22"/>
              </w:rPr>
              <w:t>42,480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sidRPr="007252C0">
              <w:rPr>
                <w:bCs/>
                <w:color w:val="000000"/>
                <w:sz w:val="22"/>
                <w:szCs w:val="22"/>
              </w:rPr>
              <w:t>30,465</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sidRPr="007252C0">
              <w:rPr>
                <w:bCs/>
                <w:color w:val="000000"/>
                <w:sz w:val="22"/>
                <w:szCs w:val="22"/>
              </w:rPr>
              <w:t>30,465</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jc w:val="center"/>
              <w:rPr>
                <w:b/>
                <w:color w:val="000000"/>
                <w:sz w:val="22"/>
                <w:szCs w:val="22"/>
              </w:rPr>
            </w:pPr>
            <w:r>
              <w:rPr>
                <w:b/>
                <w:bCs/>
                <w:color w:val="000000"/>
                <w:sz w:val="22"/>
                <w:szCs w:val="22"/>
              </w:rPr>
              <w:t>287,330</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B41757" w:rsidRDefault="00617A2E" w:rsidP="0014765F">
            <w:pPr>
              <w:jc w:val="center"/>
              <w:rPr>
                <w:sz w:val="22"/>
                <w:szCs w:val="22"/>
              </w:rPr>
            </w:pPr>
            <w:r w:rsidRPr="00B41757">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076000" w:rsidRDefault="00617A2E" w:rsidP="0014765F">
            <w:pPr>
              <w:ind w:left="-108" w:right="-149"/>
              <w:jc w:val="center"/>
              <w:outlineLvl w:val="1"/>
              <w:rPr>
                <w:kern w:val="0"/>
                <w:sz w:val="22"/>
                <w:szCs w:val="22"/>
                <w:lang w:eastAsia="ru-RU"/>
              </w:rPr>
            </w:pPr>
            <w:r w:rsidRPr="00076000">
              <w:rPr>
                <w:kern w:val="0"/>
                <w:sz w:val="22"/>
                <w:szCs w:val="22"/>
                <w:lang w:eastAsia="ru-RU"/>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p w:rsidR="00617A2E" w:rsidRPr="00991F09" w:rsidRDefault="00617A2E" w:rsidP="0014765F">
            <w:pPr>
              <w:jc w:val="center"/>
              <w:rPr>
                <w:b/>
                <w:bCs/>
                <w:sz w:val="22"/>
                <w:szCs w:val="22"/>
              </w:rPr>
            </w:pPr>
          </w:p>
        </w:tc>
      </w:tr>
      <w:tr w:rsidR="00617A2E" w:rsidRPr="007252C0" w:rsidTr="0014765F">
        <w:tc>
          <w:tcPr>
            <w:tcW w:w="65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rPr>
                <w:sz w:val="22"/>
                <w:szCs w:val="22"/>
              </w:rPr>
            </w:pPr>
            <w:r w:rsidRPr="007252C0">
              <w:rPr>
                <w:bCs/>
                <w:sz w:val="22"/>
                <w:szCs w:val="22"/>
              </w:rPr>
              <w:t>из них по мероприятиям (объектам):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highlight w:val="green"/>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highlight w:val="green"/>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highlight w:val="green"/>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highlight w:val="green"/>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highlight w:val="green"/>
              </w:rPr>
            </w:pPr>
          </w:p>
        </w:tc>
      </w:tr>
      <w:tr w:rsidR="00617A2E" w:rsidRPr="007252C0" w:rsidTr="0014765F">
        <w:trPr>
          <w:trHeight w:val="203"/>
        </w:trPr>
        <w:tc>
          <w:tcPr>
            <w:tcW w:w="659" w:type="dxa"/>
            <w:vMerge w:val="restart"/>
            <w:tcBorders>
              <w:top w:val="single" w:sz="4" w:space="0" w:color="000000"/>
              <w:left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1.1</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многоквартирных домов № 8, № 10 по ул. К. Либкнехта, в том числе: предоставления субсидий на </w:t>
            </w:r>
          </w:p>
          <w:p w:rsidR="00617A2E" w:rsidRPr="007252C0" w:rsidRDefault="00617A2E" w:rsidP="0014765F">
            <w:pPr>
              <w:rPr>
                <w:sz w:val="22"/>
                <w:szCs w:val="22"/>
              </w:rPr>
            </w:pPr>
            <w:r w:rsidRPr="007252C0">
              <w:rPr>
                <w:bCs/>
                <w:sz w:val="22"/>
                <w:szCs w:val="22"/>
              </w:rPr>
              <w:t xml:space="preserve">возмещение затрат по благоустройству территории многоквартирных домов </w:t>
            </w:r>
          </w:p>
        </w:tc>
        <w:tc>
          <w:tcPr>
            <w:tcW w:w="1781" w:type="dxa"/>
            <w:tcBorders>
              <w:top w:val="single" w:sz="4" w:space="0" w:color="000000"/>
              <w:lef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282,459</w:t>
            </w:r>
          </w:p>
        </w:tc>
        <w:tc>
          <w:tcPr>
            <w:tcW w:w="1097" w:type="dxa"/>
            <w:tcBorders>
              <w:top w:val="single" w:sz="4" w:space="0" w:color="000000"/>
              <w:lef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282,459</w:t>
            </w:r>
          </w:p>
        </w:tc>
      </w:tr>
      <w:tr w:rsidR="00617A2E" w:rsidRPr="007252C0" w:rsidTr="0014765F">
        <w:tc>
          <w:tcPr>
            <w:tcW w:w="659" w:type="dxa"/>
            <w:vMerge/>
            <w:tcBorders>
              <w:left w:val="single" w:sz="4" w:space="0" w:color="000000"/>
              <w:righ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222,010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222,010</w:t>
            </w:r>
          </w:p>
        </w:tc>
      </w:tr>
      <w:tr w:rsidR="00617A2E" w:rsidRPr="007252C0" w:rsidTr="0014765F">
        <w:tc>
          <w:tcPr>
            <w:tcW w:w="659" w:type="dxa"/>
            <w:vMerge/>
            <w:tcBorders>
              <w:left w:val="single" w:sz="4" w:space="0" w:color="000000"/>
              <w:righ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52,080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52,080</w:t>
            </w:r>
          </w:p>
        </w:tc>
      </w:tr>
      <w:tr w:rsidR="00617A2E" w:rsidRPr="007252C0" w:rsidTr="0014765F">
        <w:tc>
          <w:tcPr>
            <w:tcW w:w="659" w:type="dxa"/>
            <w:vMerge/>
            <w:tcBorders>
              <w:left w:val="single" w:sz="4" w:space="0" w:color="000000"/>
              <w:righ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auto"/>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auto"/>
            </w:tcBorders>
            <w:shd w:val="clear" w:color="auto" w:fill="auto"/>
          </w:tcPr>
          <w:p w:rsidR="00617A2E" w:rsidRPr="007252C0" w:rsidRDefault="00617A2E" w:rsidP="0014765F">
            <w:pPr>
              <w:jc w:val="center"/>
              <w:rPr>
                <w:sz w:val="22"/>
                <w:szCs w:val="22"/>
                <w:highlight w:val="green"/>
              </w:rPr>
            </w:pPr>
            <w:r w:rsidRPr="007252C0">
              <w:rPr>
                <w:bCs/>
                <w:sz w:val="22"/>
                <w:szCs w:val="22"/>
              </w:rPr>
              <w:t>8,369</w:t>
            </w:r>
          </w:p>
        </w:tc>
        <w:tc>
          <w:tcPr>
            <w:tcW w:w="1097" w:type="dxa"/>
            <w:tcBorders>
              <w:top w:val="single" w:sz="4" w:space="0" w:color="000000"/>
              <w:left w:val="single" w:sz="4" w:space="0" w:color="000000"/>
              <w:bottom w:val="single" w:sz="4" w:space="0" w:color="auto"/>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auto"/>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auto"/>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auto"/>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auto"/>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auto"/>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auto"/>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8,369</w:t>
            </w:r>
          </w:p>
        </w:tc>
      </w:tr>
      <w:tr w:rsidR="00617A2E" w:rsidRPr="007252C0" w:rsidTr="0014765F">
        <w:trPr>
          <w:trHeight w:val="540"/>
        </w:trPr>
        <w:tc>
          <w:tcPr>
            <w:tcW w:w="659" w:type="dxa"/>
            <w:vMerge/>
            <w:tcBorders>
              <w:left w:val="single" w:sz="4" w:space="0" w:color="000000"/>
              <w:bottom w:val="single" w:sz="4" w:space="0" w:color="auto"/>
              <w:righ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auto"/>
            </w:tcBorders>
            <w:shd w:val="clear" w:color="auto" w:fill="auto"/>
          </w:tcPr>
          <w:p w:rsidR="00617A2E" w:rsidRPr="007252C0" w:rsidRDefault="00617A2E" w:rsidP="0014765F">
            <w:pPr>
              <w:rPr>
                <w:bCs/>
                <w:sz w:val="22"/>
                <w:szCs w:val="22"/>
              </w:rPr>
            </w:pPr>
          </w:p>
        </w:tc>
        <w:tc>
          <w:tcPr>
            <w:tcW w:w="1781" w:type="dxa"/>
            <w:tcBorders>
              <w:top w:val="single" w:sz="4" w:space="0" w:color="auto"/>
              <w:left w:val="single" w:sz="4" w:space="0" w:color="000000"/>
              <w:bottom w:val="single" w:sz="4" w:space="0" w:color="auto"/>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auto"/>
              <w:left w:val="single" w:sz="4" w:space="0" w:color="000000"/>
              <w:bottom w:val="single" w:sz="4" w:space="0" w:color="auto"/>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auto"/>
              <w:left w:val="single" w:sz="4" w:space="0" w:color="000000"/>
              <w:bottom w:val="single" w:sz="4" w:space="0" w:color="auto"/>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auto"/>
              <w:left w:val="single" w:sz="4" w:space="0" w:color="000000"/>
              <w:bottom w:val="single" w:sz="4" w:space="0" w:color="auto"/>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auto"/>
              <w:left w:val="single" w:sz="4" w:space="0" w:color="000000"/>
              <w:bottom w:val="single" w:sz="4" w:space="0" w:color="auto"/>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auto"/>
              <w:left w:val="single" w:sz="4" w:space="0" w:color="000000"/>
              <w:bottom w:val="single" w:sz="4" w:space="0" w:color="auto"/>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auto"/>
              <w:left w:val="single" w:sz="4" w:space="0" w:color="000000"/>
              <w:bottom w:val="single" w:sz="4" w:space="0" w:color="auto"/>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auto"/>
              <w:left w:val="single" w:sz="4" w:space="0" w:color="000000"/>
              <w:bottom w:val="single" w:sz="4" w:space="0" w:color="auto"/>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auto"/>
              <w:left w:val="single" w:sz="4" w:space="0" w:color="000000"/>
              <w:bottom w:val="single" w:sz="4" w:space="0" w:color="auto"/>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rPr>
          <w:trHeight w:val="759"/>
        </w:trPr>
        <w:tc>
          <w:tcPr>
            <w:tcW w:w="659" w:type="dxa"/>
            <w:tcBorders>
              <w:top w:val="single" w:sz="4" w:space="0" w:color="auto"/>
              <w:left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c>
          <w:tcPr>
            <w:tcW w:w="3889" w:type="dxa"/>
            <w:tcBorders>
              <w:top w:val="single" w:sz="4" w:space="0" w:color="auto"/>
              <w:left w:val="single" w:sz="4" w:space="0" w:color="000000"/>
            </w:tcBorders>
            <w:shd w:val="clear" w:color="auto" w:fill="auto"/>
          </w:tcPr>
          <w:p w:rsidR="00617A2E" w:rsidRPr="007252C0" w:rsidRDefault="00617A2E" w:rsidP="0014765F">
            <w:pPr>
              <w:rPr>
                <w:bCs/>
                <w:sz w:val="22"/>
                <w:szCs w:val="22"/>
              </w:rPr>
            </w:pPr>
            <w:r w:rsidRPr="007252C0">
              <w:rPr>
                <w:bCs/>
                <w:sz w:val="22"/>
                <w:szCs w:val="22"/>
              </w:rPr>
              <w:t>юридическим лицам, индивидуальным предпринимателям и физическим лицам</w:t>
            </w:r>
          </w:p>
        </w:tc>
        <w:tc>
          <w:tcPr>
            <w:tcW w:w="1781" w:type="dxa"/>
            <w:tcBorders>
              <w:top w:val="single" w:sz="4" w:space="0" w:color="auto"/>
              <w:left w:val="single" w:sz="4" w:space="0" w:color="000000"/>
            </w:tcBorders>
            <w:shd w:val="clear" w:color="auto" w:fill="auto"/>
          </w:tcPr>
          <w:p w:rsidR="00617A2E" w:rsidRPr="007252C0" w:rsidRDefault="00617A2E" w:rsidP="0014765F">
            <w:pPr>
              <w:ind w:right="-108"/>
              <w:rPr>
                <w:bCs/>
                <w:sz w:val="22"/>
                <w:szCs w:val="22"/>
              </w:rPr>
            </w:pPr>
          </w:p>
        </w:tc>
        <w:tc>
          <w:tcPr>
            <w:tcW w:w="1107" w:type="dxa"/>
            <w:tcBorders>
              <w:top w:val="single" w:sz="4" w:space="0" w:color="auto"/>
              <w:left w:val="single" w:sz="4" w:space="0" w:color="000000"/>
            </w:tcBorders>
            <w:shd w:val="clear" w:color="auto" w:fill="auto"/>
          </w:tcPr>
          <w:p w:rsidR="00617A2E" w:rsidRPr="00991F09" w:rsidRDefault="00617A2E" w:rsidP="0014765F">
            <w:pPr>
              <w:jc w:val="center"/>
              <w:rPr>
                <w:b/>
                <w:bCs/>
                <w:sz w:val="22"/>
                <w:szCs w:val="22"/>
              </w:rPr>
            </w:pPr>
          </w:p>
        </w:tc>
        <w:tc>
          <w:tcPr>
            <w:tcW w:w="1097" w:type="dxa"/>
            <w:tcBorders>
              <w:top w:val="single" w:sz="4" w:space="0" w:color="auto"/>
              <w:left w:val="single" w:sz="4" w:space="0" w:color="000000"/>
            </w:tcBorders>
            <w:shd w:val="clear" w:color="auto" w:fill="auto"/>
          </w:tcPr>
          <w:p w:rsidR="00617A2E" w:rsidRPr="00991F09" w:rsidRDefault="00617A2E" w:rsidP="0014765F">
            <w:pPr>
              <w:jc w:val="center"/>
              <w:rPr>
                <w:b/>
                <w:bCs/>
                <w:sz w:val="22"/>
                <w:szCs w:val="22"/>
              </w:rPr>
            </w:pPr>
          </w:p>
        </w:tc>
        <w:tc>
          <w:tcPr>
            <w:tcW w:w="1097" w:type="dxa"/>
            <w:tcBorders>
              <w:top w:val="single" w:sz="4" w:space="0" w:color="auto"/>
              <w:left w:val="single" w:sz="4" w:space="0" w:color="000000"/>
            </w:tcBorders>
            <w:shd w:val="clear" w:color="auto" w:fill="auto"/>
          </w:tcPr>
          <w:p w:rsidR="00617A2E" w:rsidRPr="00991F09" w:rsidRDefault="00617A2E" w:rsidP="0014765F">
            <w:pPr>
              <w:jc w:val="center"/>
              <w:rPr>
                <w:b/>
                <w:bCs/>
                <w:sz w:val="22"/>
                <w:szCs w:val="22"/>
              </w:rPr>
            </w:pPr>
          </w:p>
        </w:tc>
        <w:tc>
          <w:tcPr>
            <w:tcW w:w="1097" w:type="dxa"/>
            <w:tcBorders>
              <w:top w:val="single" w:sz="4" w:space="0" w:color="auto"/>
              <w:left w:val="single" w:sz="4" w:space="0" w:color="000000"/>
            </w:tcBorders>
            <w:shd w:val="clear" w:color="auto" w:fill="auto"/>
          </w:tcPr>
          <w:p w:rsidR="00617A2E" w:rsidRPr="00991F09" w:rsidRDefault="00617A2E" w:rsidP="0014765F">
            <w:pPr>
              <w:jc w:val="center"/>
              <w:rPr>
                <w:b/>
                <w:bCs/>
                <w:sz w:val="22"/>
                <w:szCs w:val="22"/>
              </w:rPr>
            </w:pPr>
          </w:p>
        </w:tc>
        <w:tc>
          <w:tcPr>
            <w:tcW w:w="1104" w:type="dxa"/>
            <w:tcBorders>
              <w:top w:val="single" w:sz="4" w:space="0" w:color="auto"/>
              <w:left w:val="single" w:sz="4" w:space="0" w:color="000000"/>
              <w:right w:val="single" w:sz="4" w:space="0" w:color="000000"/>
            </w:tcBorders>
            <w:shd w:val="clear" w:color="auto" w:fill="auto"/>
          </w:tcPr>
          <w:p w:rsidR="00617A2E" w:rsidRPr="00991F09" w:rsidRDefault="00617A2E" w:rsidP="0014765F">
            <w:pPr>
              <w:jc w:val="center"/>
              <w:rPr>
                <w:b/>
                <w:bCs/>
                <w:sz w:val="22"/>
                <w:szCs w:val="22"/>
              </w:rPr>
            </w:pPr>
          </w:p>
        </w:tc>
        <w:tc>
          <w:tcPr>
            <w:tcW w:w="1097" w:type="dxa"/>
            <w:tcBorders>
              <w:top w:val="single" w:sz="4" w:space="0" w:color="auto"/>
              <w:left w:val="single" w:sz="4" w:space="0" w:color="000000"/>
            </w:tcBorders>
            <w:shd w:val="clear" w:color="auto" w:fill="auto"/>
          </w:tcPr>
          <w:p w:rsidR="00617A2E" w:rsidRPr="00991F09" w:rsidRDefault="00617A2E" w:rsidP="0014765F">
            <w:pPr>
              <w:jc w:val="center"/>
              <w:rPr>
                <w:b/>
                <w:bCs/>
                <w:sz w:val="22"/>
                <w:szCs w:val="22"/>
              </w:rPr>
            </w:pPr>
          </w:p>
        </w:tc>
        <w:tc>
          <w:tcPr>
            <w:tcW w:w="1097" w:type="dxa"/>
            <w:tcBorders>
              <w:top w:val="single" w:sz="4" w:space="0" w:color="auto"/>
              <w:left w:val="single" w:sz="4" w:space="0" w:color="000000"/>
            </w:tcBorders>
            <w:shd w:val="clear" w:color="auto" w:fill="auto"/>
          </w:tcPr>
          <w:p w:rsidR="00617A2E" w:rsidRPr="00991F09" w:rsidRDefault="00617A2E" w:rsidP="0014765F">
            <w:pPr>
              <w:jc w:val="center"/>
              <w:rPr>
                <w:b/>
                <w:bCs/>
                <w:sz w:val="22"/>
                <w:szCs w:val="22"/>
              </w:rPr>
            </w:pPr>
          </w:p>
        </w:tc>
        <w:tc>
          <w:tcPr>
            <w:tcW w:w="1256" w:type="dxa"/>
            <w:tcBorders>
              <w:top w:val="single" w:sz="4" w:space="0" w:color="auto"/>
              <w:left w:val="single" w:sz="4" w:space="0" w:color="000000"/>
              <w:right w:val="single" w:sz="4" w:space="0" w:color="000000"/>
            </w:tcBorders>
            <w:shd w:val="clear" w:color="auto" w:fill="auto"/>
          </w:tcPr>
          <w:p w:rsidR="00617A2E" w:rsidRPr="00991F09" w:rsidRDefault="00617A2E" w:rsidP="0014765F">
            <w:pPr>
              <w:jc w:val="center"/>
              <w:rPr>
                <w:b/>
                <w:bCs/>
                <w:sz w:val="22"/>
                <w:szCs w:val="22"/>
              </w:rPr>
            </w:pPr>
          </w:p>
        </w:tc>
      </w:tr>
      <w:tr w:rsidR="00617A2E" w:rsidRPr="007252C0" w:rsidTr="0014765F">
        <w:trPr>
          <w:trHeight w:val="70"/>
        </w:trPr>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1.2</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w:t>
            </w:r>
            <w:r w:rsidRPr="007252C0">
              <w:rPr>
                <w:bCs/>
                <w:sz w:val="22"/>
                <w:szCs w:val="22"/>
              </w:rPr>
              <w:lastRenderedPageBreak/>
              <w:t xml:space="preserve">многоквартирных домов № 14, № 16 по ул. К. Либкнехта, в том числе: предоставления субсидий на </w:t>
            </w:r>
          </w:p>
          <w:p w:rsidR="00617A2E" w:rsidRPr="007252C0" w:rsidRDefault="00617A2E" w:rsidP="0014765F">
            <w:pPr>
              <w:rPr>
                <w:sz w:val="22"/>
                <w:szCs w:val="22"/>
              </w:rPr>
            </w:pPr>
            <w:r w:rsidRPr="007252C0">
              <w:rPr>
                <w:bCs/>
                <w:sz w:val="22"/>
                <w:szCs w:val="22"/>
              </w:rPr>
              <w:t xml:space="preserve">возмещение затрат по благоустройству территории многоквартирных домов юридическим лицам, индивидуальным предпринимателям и физическим </w:t>
            </w:r>
          </w:p>
          <w:p w:rsidR="00617A2E" w:rsidRPr="007252C0" w:rsidRDefault="00617A2E" w:rsidP="0014765F">
            <w:pPr>
              <w:rPr>
                <w:sz w:val="22"/>
                <w:szCs w:val="22"/>
              </w:rPr>
            </w:pPr>
            <w:r w:rsidRPr="007252C0">
              <w:rPr>
                <w:bCs/>
                <w:sz w:val="22"/>
                <w:szCs w:val="22"/>
              </w:rPr>
              <w:t>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lastRenderedPageBreak/>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403,518</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403,518</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317,161</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317,161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74,400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74,400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11,957</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11,957</w:t>
            </w:r>
          </w:p>
        </w:tc>
      </w:tr>
      <w:tr w:rsidR="00617A2E" w:rsidRPr="007252C0" w:rsidTr="0014765F">
        <w:trPr>
          <w:trHeight w:val="1448"/>
        </w:trPr>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1.3</w:t>
            </w:r>
          </w:p>
        </w:tc>
        <w:tc>
          <w:tcPr>
            <w:tcW w:w="3889" w:type="dxa"/>
            <w:vMerge w:val="restart"/>
            <w:tcBorders>
              <w:top w:val="single" w:sz="4" w:space="0" w:color="000000"/>
              <w:left w:val="single" w:sz="4" w:space="0" w:color="000000"/>
              <w:bottom w:val="single" w:sz="4" w:space="0" w:color="000000"/>
            </w:tcBorders>
            <w:shd w:val="clear" w:color="auto" w:fill="auto"/>
          </w:tcPr>
          <w:p w:rsidR="00617A2E" w:rsidRPr="007252C0" w:rsidRDefault="00617A2E" w:rsidP="0014765F">
            <w:pPr>
              <w:rPr>
                <w:sz w:val="22"/>
                <w:szCs w:val="22"/>
              </w:rPr>
            </w:pPr>
            <w:r w:rsidRPr="007252C0">
              <w:rPr>
                <w:bCs/>
                <w:sz w:val="22"/>
                <w:szCs w:val="22"/>
              </w:rPr>
              <w:t>Благоустройство дворовой территории многоквартирных домов № 18, № 20 по ул. К. Либкнехта,</w:t>
            </w:r>
          </w:p>
          <w:p w:rsidR="00617A2E" w:rsidRPr="007252C0" w:rsidRDefault="00617A2E" w:rsidP="0014765F">
            <w:pPr>
              <w:rPr>
                <w:sz w:val="22"/>
                <w:szCs w:val="22"/>
              </w:rPr>
            </w:pPr>
            <w:r w:rsidRPr="007252C0">
              <w:rPr>
                <w:bCs/>
                <w:sz w:val="22"/>
                <w:szCs w:val="22"/>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441,607</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441,607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347,099</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347,099</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81,423</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81,423</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13,085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13,085</w:t>
            </w:r>
          </w:p>
        </w:tc>
      </w:tr>
      <w:tr w:rsidR="00617A2E" w:rsidRPr="007252C0" w:rsidTr="0014765F">
        <w:trPr>
          <w:trHeight w:val="516"/>
        </w:trPr>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1.4</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Благоустройство дворовой территории многоквартирных домов № 22, № 24, № 26 по ул. К. Либкнехта,</w:t>
            </w:r>
          </w:p>
          <w:p w:rsidR="00617A2E" w:rsidRPr="007252C0" w:rsidRDefault="00617A2E" w:rsidP="0014765F">
            <w:pPr>
              <w:rPr>
                <w:sz w:val="22"/>
                <w:szCs w:val="22"/>
              </w:rPr>
            </w:pPr>
            <w:r w:rsidRPr="007252C0">
              <w:rPr>
                <w:bCs/>
                <w:sz w:val="22"/>
                <w:szCs w:val="22"/>
              </w:rPr>
              <w:t>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663,066</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663,066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521,164</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521,164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122,255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122,255</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19,647</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19,647</w:t>
            </w:r>
          </w:p>
        </w:tc>
      </w:tr>
      <w:tr w:rsidR="00617A2E" w:rsidRPr="007252C0" w:rsidTr="0014765F">
        <w:trPr>
          <w:trHeight w:val="1392"/>
        </w:trPr>
        <w:tc>
          <w:tcPr>
            <w:tcW w:w="659" w:type="dxa"/>
            <w:vMerge/>
            <w:tcBorders>
              <w:top w:val="single" w:sz="4" w:space="0" w:color="000000"/>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top w:val="single" w:sz="4" w:space="0" w:color="000000"/>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1.5</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многоквартирных домов № 9, № 11, № 13 по ул. Р. Люксембург, в том числе: предоставления субсидий на </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484,634</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484,634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380,918</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380,918</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89,356</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89,356</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14,360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14,360</w:t>
            </w:r>
          </w:p>
        </w:tc>
      </w:tr>
      <w:tr w:rsidR="00617A2E" w:rsidRPr="007252C0" w:rsidTr="0014765F">
        <w:tc>
          <w:tcPr>
            <w:tcW w:w="65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rPr>
                <w:bCs/>
                <w:sz w:val="22"/>
                <w:szCs w:val="22"/>
              </w:rPr>
            </w:pPr>
            <w:r w:rsidRPr="007252C0">
              <w:rPr>
                <w:bCs/>
                <w:sz w:val="22"/>
                <w:szCs w:val="22"/>
              </w:rPr>
              <w:t xml:space="preserve">возмещение затрат по благоустройству территории многоквартирных домов юридическим лицам, индивидуальным </w:t>
            </w:r>
            <w:r w:rsidRPr="007252C0">
              <w:rPr>
                <w:bCs/>
                <w:sz w:val="22"/>
                <w:szCs w:val="22"/>
              </w:rPr>
              <w:lastRenderedPageBreak/>
              <w:t>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lastRenderedPageBreak/>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lastRenderedPageBreak/>
              <w:t>1.6</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5 по ул. Свердлова, в том числе: предоставления субсидий на возмещение затрат по благоустройству территории многоквартирных домов </w:t>
            </w:r>
          </w:p>
          <w:p w:rsidR="00617A2E" w:rsidRPr="007252C0" w:rsidRDefault="00617A2E" w:rsidP="0014765F">
            <w:pPr>
              <w:rPr>
                <w:sz w:val="22"/>
                <w:szCs w:val="22"/>
              </w:rPr>
            </w:pPr>
            <w:r w:rsidRPr="007252C0">
              <w:rPr>
                <w:bCs/>
                <w:sz w:val="22"/>
                <w:szCs w:val="22"/>
              </w:rPr>
              <w:t>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250,393</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250,393</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196,807</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196,807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46,167</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46,167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7,419</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7,419</w:t>
            </w:r>
          </w:p>
        </w:tc>
      </w:tr>
      <w:tr w:rsidR="00617A2E" w:rsidRPr="007252C0" w:rsidTr="0014765F">
        <w:trPr>
          <w:trHeight w:val="953"/>
        </w:trPr>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1.7</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Благоустройство дворовой территории многоквартирного дома № 7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132,910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132,910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104,466</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104,466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24,506</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24,506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3,938</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3,938</w:t>
            </w:r>
          </w:p>
        </w:tc>
      </w:tr>
      <w:tr w:rsidR="00617A2E" w:rsidRPr="007252C0" w:rsidTr="0014765F">
        <w:trPr>
          <w:trHeight w:val="1234"/>
        </w:trPr>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rPr>
          <w:trHeight w:val="70"/>
        </w:trPr>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1.8</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9 по ул. Клубная,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 </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368,572</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368,572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289,694</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289,694</w:t>
            </w:r>
          </w:p>
        </w:tc>
      </w:tr>
      <w:tr w:rsidR="00617A2E" w:rsidRPr="007252C0" w:rsidTr="0014765F">
        <w:trPr>
          <w:trHeight w:val="114"/>
        </w:trPr>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67,957</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67,957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10,921</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10,921</w:t>
            </w:r>
          </w:p>
        </w:tc>
      </w:tr>
      <w:tr w:rsidR="00617A2E" w:rsidRPr="007252C0" w:rsidTr="0014765F">
        <w:trPr>
          <w:trHeight w:val="1245"/>
        </w:trPr>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1.9</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№15 по ул. Клубная, в том числе: предоставления субсидий на возмещение затрат по </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303,283</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303,283</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238,378</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238,378</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55,919</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55,919</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p w:rsidR="00617A2E" w:rsidRPr="007252C0" w:rsidRDefault="00617A2E" w:rsidP="0014765F">
            <w:pPr>
              <w:ind w:right="-108"/>
              <w:rPr>
                <w:bCs/>
                <w:sz w:val="22"/>
                <w:szCs w:val="22"/>
              </w:rPr>
            </w:pP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8,986</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8,986</w:t>
            </w:r>
          </w:p>
        </w:tc>
      </w:tr>
      <w:tr w:rsidR="00617A2E" w:rsidRPr="007252C0" w:rsidTr="0014765F">
        <w:trPr>
          <w:trHeight w:val="516"/>
        </w:trPr>
        <w:tc>
          <w:tcPr>
            <w:tcW w:w="65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rPr>
                <w:bCs/>
                <w:sz w:val="22"/>
                <w:szCs w:val="22"/>
              </w:rPr>
            </w:pPr>
            <w:r w:rsidRPr="007252C0">
              <w:rPr>
                <w:bCs/>
                <w:sz w:val="22"/>
                <w:szCs w:val="22"/>
              </w:rPr>
              <w:t xml:space="preserve">благоустройству территории многоквартирных домов юридическим </w:t>
            </w:r>
            <w:r w:rsidRPr="007252C0">
              <w:rPr>
                <w:bCs/>
                <w:sz w:val="22"/>
                <w:szCs w:val="22"/>
              </w:rPr>
              <w:lastRenderedPageBreak/>
              <w:t xml:space="preserve">лицам, индивидуальным предпринимателям и физическим лицам </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lastRenderedPageBreak/>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rPr>
          <w:trHeight w:val="313"/>
        </w:trPr>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lastRenderedPageBreak/>
              <w:t>1.10</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bCs/>
                <w:sz w:val="22"/>
                <w:szCs w:val="22"/>
              </w:rPr>
            </w:pPr>
            <w:r w:rsidRPr="007252C0">
              <w:rPr>
                <w:bCs/>
                <w:sz w:val="22"/>
                <w:szCs w:val="22"/>
              </w:rPr>
              <w:t>Благоустройство дворовой территории многоквартирного дома № 4 по ул.               Р. Люксембург, в том числе: предоставления субсидий на возмещение затрат по благоустройству территории многоквартирных домов юридическим лицам, индивидуальным</w:t>
            </w:r>
          </w:p>
          <w:p w:rsidR="00617A2E" w:rsidRPr="007252C0" w:rsidRDefault="00617A2E" w:rsidP="0014765F">
            <w:pPr>
              <w:rPr>
                <w:bCs/>
                <w:sz w:val="22"/>
                <w:szCs w:val="22"/>
              </w:rPr>
            </w:pPr>
            <w:r w:rsidRPr="007252C0">
              <w:rPr>
                <w:bCs/>
                <w:sz w:val="22"/>
                <w:szCs w:val="22"/>
              </w:rPr>
              <w:t>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424,739</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424,739</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405,701</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405,701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16,898</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16,898</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2,140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2,140</w:t>
            </w:r>
          </w:p>
        </w:tc>
      </w:tr>
      <w:tr w:rsidR="00617A2E" w:rsidRPr="007252C0" w:rsidTr="0014765F">
        <w:trPr>
          <w:trHeight w:val="504"/>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991F09"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1.11</w:t>
            </w:r>
          </w:p>
        </w:tc>
        <w:tc>
          <w:tcPr>
            <w:tcW w:w="3889" w:type="dxa"/>
            <w:vMerge w:val="restart"/>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24"/>
              <w:rPr>
                <w:bCs/>
                <w:sz w:val="22"/>
                <w:szCs w:val="22"/>
              </w:rPr>
            </w:pPr>
            <w:r w:rsidRPr="007252C0">
              <w:rPr>
                <w:bCs/>
                <w:sz w:val="22"/>
                <w:szCs w:val="22"/>
              </w:rPr>
              <w:t>Благоустройство дворовой территории многоквартирного дома № 6 по ул.                Р. Люксембург,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340,127</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340,127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324,881</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324,881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13,532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13,532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1,714</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1,714</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1.12</w:t>
            </w:r>
          </w:p>
        </w:tc>
        <w:tc>
          <w:tcPr>
            <w:tcW w:w="3889" w:type="dxa"/>
            <w:vMerge w:val="restart"/>
            <w:tcBorders>
              <w:left w:val="single" w:sz="4" w:space="0" w:color="000000"/>
            </w:tcBorders>
            <w:shd w:val="clear" w:color="auto" w:fill="auto"/>
          </w:tcPr>
          <w:p w:rsidR="00617A2E" w:rsidRPr="007252C0" w:rsidRDefault="00617A2E" w:rsidP="0014765F">
            <w:pPr>
              <w:rPr>
                <w:bCs/>
                <w:sz w:val="22"/>
                <w:szCs w:val="22"/>
              </w:rPr>
            </w:pPr>
            <w:r w:rsidRPr="007252C0">
              <w:rPr>
                <w:bCs/>
                <w:sz w:val="22"/>
                <w:szCs w:val="22"/>
              </w:rPr>
              <w:t>Благоустройство дворовой территории многоквартирного дома № 8 по ул.             Р. Люксембург,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242,174</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242,174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231,319</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231,319</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9,635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9,635</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1,220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1,220</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1.13</w:t>
            </w:r>
          </w:p>
        </w:tc>
        <w:tc>
          <w:tcPr>
            <w:tcW w:w="3889" w:type="dxa"/>
            <w:vMerge w:val="restart"/>
            <w:tcBorders>
              <w:top w:val="single" w:sz="4" w:space="0" w:color="000000"/>
              <w:left w:val="single" w:sz="4" w:space="0" w:color="000000"/>
              <w:bottom w:val="single" w:sz="4" w:space="0" w:color="000000"/>
            </w:tcBorders>
            <w:shd w:val="clear" w:color="auto" w:fill="auto"/>
          </w:tcPr>
          <w:p w:rsidR="00617A2E" w:rsidRPr="007252C0" w:rsidRDefault="00617A2E" w:rsidP="0014765F">
            <w:pPr>
              <w:rPr>
                <w:bCs/>
                <w:sz w:val="22"/>
                <w:szCs w:val="22"/>
              </w:rPr>
            </w:pPr>
            <w:r w:rsidRPr="007252C0">
              <w:rPr>
                <w:bCs/>
                <w:sz w:val="22"/>
                <w:szCs w:val="22"/>
              </w:rPr>
              <w:t xml:space="preserve">Благоустройство дворовой территории многоквартирного дома № 8 по ул. Коммунаров, в том числе: предоставления субсидий на возмещение затрат по благоустройству территории многоквартирных домов юридическим лицам, индивидуальным </w:t>
            </w:r>
            <w:r w:rsidRPr="007252C0">
              <w:rPr>
                <w:bCs/>
                <w:sz w:val="22"/>
                <w:szCs w:val="22"/>
              </w:rPr>
              <w:lastRenderedPageBreak/>
              <w:t>предпринимателям и физическим лиц.</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lastRenderedPageBreak/>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501,3011</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501,3011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478,8314</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478,8314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19,9442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19,9442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2,5255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2,5255</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lastRenderedPageBreak/>
              <w:t>1.14</w:t>
            </w:r>
          </w:p>
        </w:tc>
        <w:tc>
          <w:tcPr>
            <w:tcW w:w="3889" w:type="dxa"/>
            <w:vMerge w:val="restart"/>
            <w:tcBorders>
              <w:top w:val="single" w:sz="4" w:space="0" w:color="000000"/>
              <w:left w:val="single" w:sz="4" w:space="0" w:color="000000"/>
              <w:bottom w:val="single" w:sz="4" w:space="0" w:color="000000"/>
            </w:tcBorders>
            <w:shd w:val="clear" w:color="auto" w:fill="auto"/>
          </w:tcPr>
          <w:p w:rsidR="00617A2E" w:rsidRPr="007252C0" w:rsidRDefault="00617A2E" w:rsidP="0014765F">
            <w:pPr>
              <w:rPr>
                <w:bCs/>
                <w:sz w:val="22"/>
                <w:szCs w:val="22"/>
              </w:rPr>
            </w:pPr>
            <w:r w:rsidRPr="007252C0">
              <w:rPr>
                <w:bCs/>
                <w:sz w:val="22"/>
                <w:szCs w:val="22"/>
              </w:rPr>
              <w:t xml:space="preserve">Благоустройство дворовой территории многоквартирного домов № 10 по ул. </w:t>
            </w:r>
          </w:p>
          <w:p w:rsidR="00617A2E" w:rsidRPr="007252C0" w:rsidRDefault="00617A2E" w:rsidP="0014765F">
            <w:pPr>
              <w:rPr>
                <w:bCs/>
                <w:sz w:val="22"/>
                <w:szCs w:val="22"/>
              </w:rPr>
            </w:pPr>
            <w:r w:rsidRPr="007252C0">
              <w:rPr>
                <w:bCs/>
                <w:sz w:val="22"/>
                <w:szCs w:val="22"/>
              </w:rPr>
              <w:t>Коммунаров,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180,676</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180,676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172,578</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172,578</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7,188</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7,188</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0,910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yellow"/>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yellow"/>
              </w:rPr>
            </w:pPr>
            <w:r w:rsidRPr="00991F09">
              <w:rPr>
                <w:b/>
                <w:bCs/>
                <w:sz w:val="22"/>
                <w:szCs w:val="22"/>
              </w:rPr>
              <w:t>0,910</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1.15</w:t>
            </w:r>
          </w:p>
        </w:tc>
        <w:tc>
          <w:tcPr>
            <w:tcW w:w="3889" w:type="dxa"/>
            <w:vMerge w:val="restart"/>
            <w:tcBorders>
              <w:left w:val="single" w:sz="4" w:space="0" w:color="000000"/>
            </w:tcBorders>
            <w:shd w:val="clear" w:color="auto" w:fill="auto"/>
          </w:tcPr>
          <w:p w:rsidR="00617A2E" w:rsidRPr="007252C0" w:rsidRDefault="00617A2E" w:rsidP="0014765F">
            <w:pPr>
              <w:rPr>
                <w:bCs/>
                <w:sz w:val="22"/>
                <w:szCs w:val="22"/>
              </w:rPr>
            </w:pPr>
            <w:r w:rsidRPr="007252C0">
              <w:rPr>
                <w:bCs/>
                <w:sz w:val="22"/>
                <w:szCs w:val="22"/>
              </w:rPr>
              <w:t>Благоустройство дворовой территории многоквартирного дома № 1 по ул. Мира,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200,701</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200,701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191,705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191,705</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7,985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7,985</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1,011</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1,011</w:t>
            </w:r>
          </w:p>
        </w:tc>
      </w:tr>
      <w:tr w:rsidR="00617A2E" w:rsidRPr="007252C0" w:rsidTr="0014765F">
        <w:trPr>
          <w:trHeight w:val="1022"/>
        </w:trPr>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p w:rsidR="00617A2E" w:rsidRPr="007252C0" w:rsidRDefault="00617A2E" w:rsidP="0014765F">
            <w:pPr>
              <w:ind w:right="-108"/>
              <w:rPr>
                <w:bCs/>
                <w:sz w:val="22"/>
                <w:szCs w:val="22"/>
              </w:rPr>
            </w:pP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1.16</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3 по ул. Мира,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 </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266,413</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266,413</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254,472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254,472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10,599</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10,599</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1,342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1,342</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1.17</w:t>
            </w:r>
          </w:p>
        </w:tc>
        <w:tc>
          <w:tcPr>
            <w:tcW w:w="3889" w:type="dxa"/>
            <w:vMerge w:val="restart"/>
            <w:tcBorders>
              <w:top w:val="single" w:sz="4" w:space="0" w:color="000000"/>
              <w:left w:val="single" w:sz="4" w:space="0" w:color="000000"/>
              <w:bottom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5 по ул. Мира,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 </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204,896</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204,896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195,712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195,712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8,152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8,152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1,032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1,032</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lastRenderedPageBreak/>
              <w:t>1.18</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Благоустройство дворовой территории многоквартирного дома № 9 по ул. Мира,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288,706</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288,706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275,765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275,765</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11,486</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11,486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1,455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1,455</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1.19</w:t>
            </w:r>
          </w:p>
        </w:tc>
        <w:tc>
          <w:tcPr>
            <w:tcW w:w="3889" w:type="dxa"/>
            <w:vMerge w:val="restart"/>
            <w:tcBorders>
              <w:left w:val="single" w:sz="4" w:space="0" w:color="000000"/>
            </w:tcBorders>
            <w:shd w:val="clear" w:color="auto" w:fill="auto"/>
          </w:tcPr>
          <w:p w:rsidR="00617A2E" w:rsidRPr="007252C0" w:rsidRDefault="00617A2E" w:rsidP="0014765F">
            <w:pPr>
              <w:ind w:left="-58" w:right="-96"/>
              <w:rPr>
                <w:sz w:val="22"/>
                <w:szCs w:val="22"/>
              </w:rPr>
            </w:pPr>
            <w:r w:rsidRPr="007252C0">
              <w:rPr>
                <w:bCs/>
                <w:sz w:val="22"/>
                <w:szCs w:val="22"/>
              </w:rPr>
              <w:t xml:space="preserve">Благоустройство дворовой территории многоквартирного дома № 11 по ул. Мира,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w:t>
            </w:r>
            <w:r>
              <w:rPr>
                <w:bCs/>
                <w:sz w:val="22"/>
                <w:szCs w:val="22"/>
              </w:rPr>
              <w:t>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209,4891</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209,4891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200,0986</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200,0986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8,3345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8,3345</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1,056</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1,056</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1.20</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ind w:left="-59" w:right="-94"/>
              <w:rPr>
                <w:sz w:val="22"/>
                <w:szCs w:val="22"/>
              </w:rPr>
            </w:pPr>
            <w:r w:rsidRPr="007252C0">
              <w:rPr>
                <w:bCs/>
                <w:sz w:val="22"/>
                <w:szCs w:val="22"/>
              </w:rPr>
              <w:t>Благоустройство дворовой территории многоквартирного дома № 4 по ул. Щербакова, в том числе:</w:t>
            </w:r>
            <w:r>
              <w:rPr>
                <w:bCs/>
                <w:sz w:val="22"/>
                <w:szCs w:val="22"/>
              </w:rPr>
              <w:t xml:space="preserve"> </w:t>
            </w:r>
            <w:r w:rsidRPr="007252C0">
              <w:rPr>
                <w:bCs/>
                <w:sz w:val="22"/>
                <w:szCs w:val="22"/>
              </w:rPr>
              <w:t>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305,8281</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305,8281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292,1202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292,1202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12,1674</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12,1674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1,5405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1,5405</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1.21</w:t>
            </w:r>
          </w:p>
          <w:p w:rsidR="00617A2E" w:rsidRPr="007252C0" w:rsidRDefault="00617A2E" w:rsidP="0014765F">
            <w:pPr>
              <w:jc w:val="center"/>
              <w:rPr>
                <w:bCs/>
                <w:sz w:val="22"/>
                <w:szCs w:val="22"/>
              </w:rPr>
            </w:pP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7 по ул. Щербакова, в том числе: предоставления субсидий на </w:t>
            </w:r>
          </w:p>
          <w:p w:rsidR="00617A2E" w:rsidRPr="007252C0" w:rsidRDefault="00617A2E" w:rsidP="0014765F">
            <w:pPr>
              <w:rPr>
                <w:sz w:val="22"/>
                <w:szCs w:val="22"/>
              </w:rPr>
            </w:pPr>
            <w:r w:rsidRPr="007252C0">
              <w:rPr>
                <w:bCs/>
                <w:sz w:val="22"/>
                <w:szCs w:val="22"/>
              </w:rPr>
              <w:t>возмещение затрат по благоустройству</w:t>
            </w:r>
          </w:p>
          <w:p w:rsidR="00617A2E" w:rsidRPr="007252C0" w:rsidRDefault="00617A2E" w:rsidP="0014765F">
            <w:pPr>
              <w:rPr>
                <w:bCs/>
                <w:sz w:val="22"/>
                <w:szCs w:val="22"/>
              </w:rPr>
            </w:pPr>
          </w:p>
          <w:p w:rsidR="00617A2E" w:rsidRPr="007252C0" w:rsidRDefault="00617A2E" w:rsidP="0014765F">
            <w:pPr>
              <w:rPr>
                <w:bCs/>
                <w:sz w:val="22"/>
                <w:szCs w:val="22"/>
              </w:rPr>
            </w:pPr>
          </w:p>
          <w:p w:rsidR="00617A2E" w:rsidRPr="007252C0" w:rsidRDefault="00617A2E" w:rsidP="0014765F">
            <w:pPr>
              <w:rPr>
                <w:bCs/>
                <w:sz w:val="22"/>
                <w:szCs w:val="22"/>
              </w:rPr>
            </w:pPr>
          </w:p>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244,729</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244,729</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233,759</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233,759</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9,737</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9,737</w:t>
            </w:r>
          </w:p>
        </w:tc>
      </w:tr>
      <w:tr w:rsidR="00617A2E" w:rsidRPr="007252C0" w:rsidTr="0014765F">
        <w:trPr>
          <w:trHeight w:val="586"/>
        </w:trPr>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1,233</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1,233</w:t>
            </w:r>
          </w:p>
        </w:tc>
      </w:tr>
      <w:tr w:rsidR="00617A2E" w:rsidRPr="007252C0" w:rsidTr="0014765F">
        <w:trPr>
          <w:trHeight w:val="981"/>
        </w:trPr>
        <w:tc>
          <w:tcPr>
            <w:tcW w:w="65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 территории многоквартирных домов </w:t>
            </w:r>
          </w:p>
          <w:p w:rsidR="00617A2E" w:rsidRPr="007252C0" w:rsidRDefault="00617A2E" w:rsidP="0014765F">
            <w:pPr>
              <w:rPr>
                <w:bCs/>
                <w:sz w:val="22"/>
                <w:szCs w:val="22"/>
              </w:rPr>
            </w:pPr>
            <w:r w:rsidRPr="007252C0">
              <w:rPr>
                <w:bCs/>
                <w:sz w:val="22"/>
                <w:szCs w:val="22"/>
              </w:rPr>
              <w:t>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p w:rsidR="00617A2E" w:rsidRPr="007252C0" w:rsidRDefault="00617A2E" w:rsidP="0014765F">
            <w:pPr>
              <w:ind w:right="-108"/>
              <w:rPr>
                <w:bCs/>
                <w:sz w:val="22"/>
                <w:szCs w:val="22"/>
              </w:rPr>
            </w:pP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1.22</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ind w:left="-59" w:right="-94"/>
              <w:rPr>
                <w:sz w:val="22"/>
                <w:szCs w:val="22"/>
              </w:rPr>
            </w:pPr>
            <w:r w:rsidRPr="007252C0">
              <w:rPr>
                <w:bCs/>
                <w:sz w:val="22"/>
                <w:szCs w:val="22"/>
              </w:rPr>
              <w:t>Благоустройство дворовой территории многоквартирного дома № 11 по ул. Щербакова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238,2694</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238,2694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227,5893</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227,5893</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9,4796</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9,4796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1,2005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1,2005</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1.23</w:t>
            </w:r>
          </w:p>
        </w:tc>
        <w:tc>
          <w:tcPr>
            <w:tcW w:w="3889" w:type="dxa"/>
            <w:vMerge w:val="restart"/>
            <w:tcBorders>
              <w:left w:val="single" w:sz="4" w:space="0" w:color="000000"/>
            </w:tcBorders>
            <w:shd w:val="clear" w:color="auto" w:fill="auto"/>
          </w:tcPr>
          <w:p w:rsidR="00617A2E" w:rsidRPr="007252C0" w:rsidRDefault="00617A2E" w:rsidP="0014765F">
            <w:pPr>
              <w:ind w:left="-58" w:right="-96"/>
              <w:rPr>
                <w:sz w:val="22"/>
                <w:szCs w:val="22"/>
              </w:rPr>
            </w:pPr>
            <w:r w:rsidRPr="007252C0">
              <w:rPr>
                <w:bCs/>
                <w:sz w:val="22"/>
                <w:szCs w:val="22"/>
              </w:rPr>
              <w:t>Благоустройство дворовой территории многоквартирного дома № 13 по ул. Щербакова</w:t>
            </w:r>
            <w:r>
              <w:rPr>
                <w:bCs/>
                <w:sz w:val="22"/>
                <w:szCs w:val="22"/>
              </w:rPr>
              <w:t xml:space="preserve"> </w:t>
            </w:r>
            <w:r w:rsidRPr="007252C0">
              <w:rPr>
                <w:bCs/>
                <w:sz w:val="22"/>
                <w:szCs w:val="22"/>
              </w:rPr>
              <w:t xml:space="preserve">в том числе: </w:t>
            </w:r>
            <w:r>
              <w:rPr>
                <w:bCs/>
                <w:sz w:val="22"/>
                <w:szCs w:val="22"/>
              </w:rPr>
              <w:t>п</w:t>
            </w:r>
            <w:r w:rsidRPr="007252C0">
              <w:rPr>
                <w:bCs/>
                <w:sz w:val="22"/>
                <w:szCs w:val="22"/>
              </w:rPr>
              <w:t>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351,7646</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351,7646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335,9974</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335,9974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13,995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13,995</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1,7722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1,7722</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1.24</w:t>
            </w:r>
          </w:p>
        </w:tc>
        <w:tc>
          <w:tcPr>
            <w:tcW w:w="3889" w:type="dxa"/>
            <w:vMerge w:val="restart"/>
            <w:tcBorders>
              <w:top w:val="single" w:sz="4" w:space="0" w:color="000000"/>
              <w:left w:val="single" w:sz="4" w:space="0" w:color="000000"/>
              <w:bottom w:val="single" w:sz="4" w:space="0" w:color="000000"/>
            </w:tcBorders>
            <w:shd w:val="clear" w:color="auto" w:fill="auto"/>
          </w:tcPr>
          <w:p w:rsidR="00617A2E" w:rsidRPr="007252C0" w:rsidRDefault="00617A2E" w:rsidP="0014765F">
            <w:pPr>
              <w:rPr>
                <w:sz w:val="22"/>
                <w:szCs w:val="22"/>
              </w:rPr>
            </w:pPr>
            <w:r w:rsidRPr="007252C0">
              <w:rPr>
                <w:bCs/>
                <w:sz w:val="22"/>
                <w:szCs w:val="22"/>
              </w:rPr>
              <w:t>Благоустройство дворовой территории многоквартирного № 17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210,9564</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highlight w:val="green"/>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210,9564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201,5005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201,5005</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8,3929</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8,3929</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1,063</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1,063</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1.25</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2 по ул. Мира, в том числе: предоставления субсидий на возмещение затрат по </w:t>
            </w:r>
          </w:p>
          <w:p w:rsidR="00617A2E" w:rsidRPr="007252C0" w:rsidRDefault="00617A2E" w:rsidP="0014765F">
            <w:pPr>
              <w:ind w:left="-58" w:right="-96"/>
              <w:rPr>
                <w:sz w:val="22"/>
                <w:szCs w:val="22"/>
              </w:rPr>
            </w:pPr>
            <w:r w:rsidRPr="007252C0">
              <w:rPr>
                <w:bCs/>
                <w:sz w:val="22"/>
                <w:szCs w:val="22"/>
              </w:rPr>
              <w:t xml:space="preserve">благоустройству территории многоквартирных домов юридическим лицам, индивидуальным </w:t>
            </w:r>
            <w:r w:rsidRPr="007252C0">
              <w:rPr>
                <w:bCs/>
                <w:sz w:val="22"/>
                <w:szCs w:val="22"/>
              </w:rPr>
              <w:lastRenderedPageBreak/>
              <w:t>предпринимателям и физическим лиц</w:t>
            </w:r>
            <w:r>
              <w:rPr>
                <w:bCs/>
                <w:sz w:val="22"/>
                <w:szCs w:val="22"/>
              </w:rPr>
              <w:t>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lastRenderedPageBreak/>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350,262</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350,262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296,558</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296,558</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50,201</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50,201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sidRPr="007252C0">
              <w:rPr>
                <w:bCs/>
                <w:color w:val="000000"/>
                <w:sz w:val="22"/>
                <w:szCs w:val="22"/>
              </w:rPr>
              <w:t>3,</w:t>
            </w:r>
            <w:r>
              <w:rPr>
                <w:bCs/>
                <w:color w:val="000000"/>
                <w:sz w:val="22"/>
                <w:szCs w:val="22"/>
              </w:rPr>
              <w:t>503</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3,503</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bCs/>
                <w:sz w:val="22"/>
                <w:szCs w:val="22"/>
              </w:rPr>
            </w:pPr>
            <w:r w:rsidRPr="007252C0">
              <w:rPr>
                <w:bCs/>
                <w:sz w:val="22"/>
                <w:szCs w:val="22"/>
              </w:rPr>
              <w:lastRenderedPageBreak/>
              <w:t>1.26</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bCs/>
                <w:sz w:val="22"/>
                <w:szCs w:val="22"/>
              </w:rPr>
            </w:pPr>
            <w:r w:rsidRPr="007252C0">
              <w:rPr>
                <w:bCs/>
                <w:sz w:val="22"/>
                <w:szCs w:val="22"/>
              </w:rPr>
              <w:t>Благоустройство дворовой территории многоквартирного дома № 4 по ул. Мира,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315,017</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315,017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266,716</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266,716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45,150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45,150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3,151</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3,151</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1.27</w:t>
            </w:r>
          </w:p>
        </w:tc>
        <w:tc>
          <w:tcPr>
            <w:tcW w:w="3889" w:type="dxa"/>
            <w:vMerge w:val="restart"/>
            <w:tcBorders>
              <w:left w:val="single" w:sz="4" w:space="0" w:color="000000"/>
            </w:tcBorders>
            <w:shd w:val="clear" w:color="auto" w:fill="auto"/>
          </w:tcPr>
          <w:p w:rsidR="00617A2E" w:rsidRPr="007252C0" w:rsidRDefault="00617A2E" w:rsidP="0014765F">
            <w:pPr>
              <w:rPr>
                <w:bCs/>
                <w:sz w:val="22"/>
                <w:szCs w:val="22"/>
              </w:rPr>
            </w:pPr>
            <w:r w:rsidRPr="007252C0">
              <w:rPr>
                <w:bCs/>
                <w:sz w:val="22"/>
                <w:szCs w:val="22"/>
              </w:rPr>
              <w:t>Благоустройство дворовой территории многоквартирного дома № 6 по ул. Мира,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227,226</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227,226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192,387</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192,387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32,567</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32,567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sidRPr="007252C0">
              <w:rPr>
                <w:bCs/>
                <w:color w:val="000000"/>
                <w:sz w:val="22"/>
                <w:szCs w:val="22"/>
              </w:rPr>
              <w:t>2,</w:t>
            </w:r>
            <w:r>
              <w:rPr>
                <w:bCs/>
                <w:color w:val="000000"/>
                <w:sz w:val="22"/>
                <w:szCs w:val="22"/>
              </w:rPr>
              <w:t>272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2,272</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1.28</w:t>
            </w:r>
          </w:p>
        </w:tc>
        <w:tc>
          <w:tcPr>
            <w:tcW w:w="3889" w:type="dxa"/>
            <w:vMerge w:val="restart"/>
            <w:tcBorders>
              <w:top w:val="single" w:sz="4" w:space="0" w:color="000000"/>
              <w:left w:val="single" w:sz="4" w:space="0" w:color="000000"/>
              <w:bottom w:val="single" w:sz="4" w:space="0" w:color="000000"/>
            </w:tcBorders>
            <w:shd w:val="clear" w:color="auto" w:fill="auto"/>
          </w:tcPr>
          <w:p w:rsidR="00617A2E" w:rsidRPr="007252C0" w:rsidRDefault="00617A2E" w:rsidP="0014765F">
            <w:pPr>
              <w:rPr>
                <w:bCs/>
                <w:sz w:val="22"/>
                <w:szCs w:val="22"/>
              </w:rPr>
            </w:pPr>
            <w:r w:rsidRPr="007252C0">
              <w:rPr>
                <w:bCs/>
                <w:sz w:val="22"/>
                <w:szCs w:val="22"/>
              </w:rPr>
              <w:t>Благоустройство дворовой территории многоквартирного дома № 8 по ул. Мира,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283,894</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283,894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240,366</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240,366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40,689</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40,689</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sidRPr="007252C0">
              <w:rPr>
                <w:bCs/>
                <w:color w:val="000000"/>
                <w:sz w:val="22"/>
                <w:szCs w:val="22"/>
              </w:rPr>
              <w:t>2,</w:t>
            </w:r>
            <w:r>
              <w:rPr>
                <w:bCs/>
                <w:color w:val="000000"/>
                <w:sz w:val="22"/>
                <w:szCs w:val="22"/>
              </w:rPr>
              <w:t>839</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2,839</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1.29</w:t>
            </w:r>
          </w:p>
        </w:tc>
        <w:tc>
          <w:tcPr>
            <w:tcW w:w="3889" w:type="dxa"/>
            <w:vMerge w:val="restart"/>
            <w:tcBorders>
              <w:top w:val="single" w:sz="4" w:space="0" w:color="000000"/>
              <w:left w:val="single" w:sz="4" w:space="0" w:color="000000"/>
              <w:right w:val="single" w:sz="4" w:space="0" w:color="000000"/>
            </w:tcBorders>
            <w:shd w:val="clear" w:color="auto" w:fill="auto"/>
          </w:tcPr>
          <w:p w:rsidR="00617A2E" w:rsidRPr="007252C0" w:rsidRDefault="00617A2E" w:rsidP="0014765F">
            <w:pPr>
              <w:rPr>
                <w:bCs/>
                <w:sz w:val="22"/>
                <w:szCs w:val="22"/>
              </w:rPr>
            </w:pPr>
            <w:r w:rsidRPr="007252C0">
              <w:rPr>
                <w:bCs/>
                <w:sz w:val="22"/>
                <w:szCs w:val="22"/>
              </w:rPr>
              <w:t>Благоустройство дворовой территории многоквартирного дома № 23 по ул. Свердлова, в том числе: предоставления субсидий на</w:t>
            </w:r>
          </w:p>
          <w:p w:rsidR="00617A2E" w:rsidRDefault="00617A2E" w:rsidP="0014765F">
            <w:pPr>
              <w:rPr>
                <w:bCs/>
                <w:sz w:val="22"/>
                <w:szCs w:val="22"/>
              </w:rPr>
            </w:pPr>
            <w:r w:rsidRPr="007252C0">
              <w:rPr>
                <w:bCs/>
                <w:sz w:val="22"/>
                <w:szCs w:val="22"/>
              </w:rPr>
              <w:t xml:space="preserve">возмещение затрат по благоустройству территории многоквартирных домов юридическим лицам, индивидуальным предпринимателям и физическим </w:t>
            </w:r>
            <w:r w:rsidRPr="007252C0">
              <w:rPr>
                <w:bCs/>
                <w:sz w:val="22"/>
                <w:szCs w:val="22"/>
              </w:rPr>
              <w:lastRenderedPageBreak/>
              <w:t>лицам</w:t>
            </w:r>
          </w:p>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lastRenderedPageBreak/>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515,136</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515,136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righ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436,152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436,152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righ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73,832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73,832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righ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sidRPr="007252C0">
              <w:rPr>
                <w:bCs/>
                <w:color w:val="000000"/>
                <w:sz w:val="22"/>
                <w:szCs w:val="22"/>
              </w:rPr>
              <w:t>5,</w:t>
            </w:r>
            <w:r>
              <w:rPr>
                <w:bCs/>
                <w:color w:val="000000"/>
                <w:sz w:val="22"/>
                <w:szCs w:val="22"/>
              </w:rPr>
              <w:t>152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5,152</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righ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bCs/>
                <w:sz w:val="22"/>
                <w:szCs w:val="22"/>
              </w:rPr>
            </w:pPr>
            <w:r w:rsidRPr="007252C0">
              <w:rPr>
                <w:bCs/>
                <w:sz w:val="22"/>
                <w:szCs w:val="22"/>
              </w:rPr>
              <w:lastRenderedPageBreak/>
              <w:t>1.30</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bCs/>
                <w:sz w:val="22"/>
                <w:szCs w:val="22"/>
              </w:rPr>
            </w:pPr>
            <w:r w:rsidRPr="007252C0">
              <w:rPr>
                <w:bCs/>
                <w:sz w:val="22"/>
                <w:szCs w:val="22"/>
              </w:rPr>
              <w:t>Благоустройство дворовой территории многоквартирного дома № 25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322,412</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322,412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272,978</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272,978</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46,210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46,210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3,224</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3,224</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bCs/>
                <w:sz w:val="22"/>
                <w:szCs w:val="22"/>
              </w:rPr>
            </w:pPr>
            <w:r w:rsidRPr="007252C0">
              <w:rPr>
                <w:bCs/>
                <w:sz w:val="22"/>
                <w:szCs w:val="22"/>
              </w:rPr>
              <w:t>1.31</w:t>
            </w:r>
          </w:p>
        </w:tc>
        <w:tc>
          <w:tcPr>
            <w:tcW w:w="3889" w:type="dxa"/>
            <w:vMerge w:val="restart"/>
            <w:tcBorders>
              <w:top w:val="single" w:sz="4" w:space="0" w:color="000000"/>
              <w:left w:val="single" w:sz="4" w:space="0" w:color="000000"/>
              <w:bottom w:val="single" w:sz="4" w:space="0" w:color="000000"/>
            </w:tcBorders>
            <w:shd w:val="clear" w:color="auto" w:fill="auto"/>
          </w:tcPr>
          <w:p w:rsidR="00617A2E" w:rsidRPr="007252C0" w:rsidRDefault="00617A2E" w:rsidP="0014765F">
            <w:pPr>
              <w:rPr>
                <w:bCs/>
                <w:sz w:val="22"/>
                <w:szCs w:val="22"/>
              </w:rPr>
            </w:pPr>
            <w:r w:rsidRPr="007252C0">
              <w:rPr>
                <w:bCs/>
                <w:sz w:val="22"/>
                <w:szCs w:val="22"/>
              </w:rPr>
              <w:t xml:space="preserve">Благоустройство дворовой территории многоквартирного дома № </w:t>
            </w:r>
            <w:r>
              <w:rPr>
                <w:bCs/>
                <w:sz w:val="22"/>
                <w:szCs w:val="22"/>
              </w:rPr>
              <w:t>7А</w:t>
            </w:r>
            <w:r w:rsidRPr="007252C0">
              <w:rPr>
                <w:bCs/>
                <w:sz w:val="22"/>
                <w:szCs w:val="22"/>
              </w:rPr>
              <w:t xml:space="preserve"> по ул. </w:t>
            </w:r>
            <w:r>
              <w:rPr>
                <w:bCs/>
                <w:sz w:val="22"/>
                <w:szCs w:val="22"/>
              </w:rPr>
              <w:t>К. Либкнехта</w:t>
            </w:r>
            <w:r w:rsidRPr="007252C0">
              <w:rPr>
                <w:bCs/>
                <w:sz w:val="22"/>
                <w:szCs w:val="22"/>
              </w:rPr>
              <w:t>,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104,172</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C43AD3" w:rsidRDefault="00617A2E" w:rsidP="0014765F">
            <w:pPr>
              <w:jc w:val="center"/>
              <w:rPr>
                <w:b/>
                <w:color w:val="000000"/>
                <w:sz w:val="22"/>
                <w:szCs w:val="22"/>
              </w:rPr>
            </w:pPr>
            <w:r w:rsidRPr="00C43AD3">
              <w:rPr>
                <w:b/>
                <w:bCs/>
                <w:color w:val="000000"/>
                <w:sz w:val="22"/>
                <w:szCs w:val="22"/>
              </w:rPr>
              <w:t>104,172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88,200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C43AD3" w:rsidRDefault="00617A2E" w:rsidP="0014765F">
            <w:pPr>
              <w:jc w:val="center"/>
              <w:rPr>
                <w:b/>
                <w:color w:val="000000"/>
                <w:sz w:val="22"/>
                <w:szCs w:val="22"/>
              </w:rPr>
            </w:pPr>
            <w:r w:rsidRPr="00C43AD3">
              <w:rPr>
                <w:b/>
                <w:bCs/>
                <w:color w:val="000000"/>
                <w:sz w:val="22"/>
                <w:szCs w:val="22"/>
              </w:rPr>
              <w:t>88,200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14,931</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C43AD3" w:rsidRDefault="00617A2E" w:rsidP="0014765F">
            <w:pPr>
              <w:jc w:val="center"/>
              <w:rPr>
                <w:b/>
                <w:color w:val="000000"/>
                <w:sz w:val="22"/>
                <w:szCs w:val="22"/>
              </w:rPr>
            </w:pPr>
            <w:r w:rsidRPr="00C43AD3">
              <w:rPr>
                <w:b/>
                <w:bCs/>
                <w:color w:val="000000"/>
                <w:sz w:val="22"/>
                <w:szCs w:val="22"/>
              </w:rPr>
              <w:t>14,931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sidRPr="007252C0">
              <w:rPr>
                <w:bCs/>
                <w:color w:val="000000"/>
                <w:sz w:val="22"/>
                <w:szCs w:val="22"/>
              </w:rPr>
              <w:t>1,</w:t>
            </w:r>
            <w:r>
              <w:rPr>
                <w:bCs/>
                <w:color w:val="000000"/>
                <w:sz w:val="22"/>
                <w:szCs w:val="22"/>
              </w:rPr>
              <w:t>041</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C43AD3" w:rsidRDefault="00617A2E" w:rsidP="0014765F">
            <w:pPr>
              <w:jc w:val="center"/>
              <w:rPr>
                <w:b/>
                <w:color w:val="000000"/>
                <w:sz w:val="22"/>
                <w:szCs w:val="22"/>
              </w:rPr>
            </w:pPr>
            <w:r w:rsidRPr="00C43AD3">
              <w:rPr>
                <w:b/>
                <w:bCs/>
                <w:color w:val="000000"/>
                <w:sz w:val="22"/>
                <w:szCs w:val="22"/>
              </w:rPr>
              <w:t>1,041</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C43AD3" w:rsidRDefault="00617A2E" w:rsidP="0014765F">
            <w:pPr>
              <w:jc w:val="center"/>
              <w:rPr>
                <w:b/>
                <w:sz w:val="22"/>
                <w:szCs w:val="22"/>
              </w:rPr>
            </w:pPr>
            <w:r w:rsidRPr="00C43AD3">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bCs/>
                <w:sz w:val="22"/>
                <w:szCs w:val="22"/>
              </w:rPr>
            </w:pPr>
            <w:r w:rsidRPr="007252C0">
              <w:rPr>
                <w:bCs/>
                <w:sz w:val="22"/>
                <w:szCs w:val="22"/>
              </w:rPr>
              <w:t>1.32</w:t>
            </w:r>
          </w:p>
        </w:tc>
        <w:tc>
          <w:tcPr>
            <w:tcW w:w="3889" w:type="dxa"/>
            <w:vMerge w:val="restart"/>
            <w:tcBorders>
              <w:top w:val="single" w:sz="4" w:space="0" w:color="000000"/>
              <w:left w:val="single" w:sz="4" w:space="0" w:color="000000"/>
              <w:bottom w:val="single" w:sz="4" w:space="0" w:color="000000"/>
            </w:tcBorders>
            <w:shd w:val="clear" w:color="auto" w:fill="auto"/>
          </w:tcPr>
          <w:p w:rsidR="00617A2E" w:rsidRPr="007252C0" w:rsidRDefault="00617A2E" w:rsidP="0014765F">
            <w:pPr>
              <w:rPr>
                <w:bCs/>
                <w:sz w:val="22"/>
                <w:szCs w:val="22"/>
              </w:rPr>
            </w:pPr>
            <w:r w:rsidRPr="007252C0">
              <w:rPr>
                <w:bCs/>
                <w:sz w:val="22"/>
                <w:szCs w:val="22"/>
              </w:rPr>
              <w:t>Благоустройство дворовой территории многоквартирного дома №7 по ул. Клубная,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136,056</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136,056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115,195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115,195</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19,500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19,500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sidRPr="007252C0">
              <w:rPr>
                <w:bCs/>
                <w:color w:val="000000"/>
                <w:sz w:val="22"/>
                <w:szCs w:val="22"/>
              </w:rPr>
              <w:t>1,</w:t>
            </w:r>
            <w:r>
              <w:rPr>
                <w:bCs/>
                <w:color w:val="000000"/>
                <w:sz w:val="22"/>
                <w:szCs w:val="22"/>
              </w:rPr>
              <w:t>361</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1,361</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bCs/>
                <w:sz w:val="22"/>
                <w:szCs w:val="22"/>
              </w:rPr>
            </w:pPr>
            <w:r w:rsidRPr="007252C0">
              <w:rPr>
                <w:bCs/>
                <w:sz w:val="22"/>
                <w:szCs w:val="22"/>
              </w:rPr>
              <w:t>1.33</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№11 по ул. Клубная, в том числе: предоставления субсидий на возмещение затрат по </w:t>
            </w:r>
          </w:p>
          <w:p w:rsidR="00617A2E" w:rsidRPr="007252C0" w:rsidRDefault="00617A2E" w:rsidP="0014765F">
            <w:pPr>
              <w:rPr>
                <w:bCs/>
                <w:sz w:val="22"/>
                <w:szCs w:val="22"/>
              </w:rPr>
            </w:pPr>
            <w:r w:rsidRPr="007252C0">
              <w:rPr>
                <w:bCs/>
                <w:sz w:val="22"/>
                <w:szCs w:val="22"/>
              </w:rPr>
              <w:t xml:space="preserve">благоустройству территории </w:t>
            </w:r>
          </w:p>
          <w:p w:rsidR="00617A2E" w:rsidRDefault="00617A2E" w:rsidP="0014765F">
            <w:pPr>
              <w:ind w:right="-94"/>
              <w:rPr>
                <w:bCs/>
                <w:sz w:val="22"/>
                <w:szCs w:val="22"/>
              </w:rPr>
            </w:pPr>
            <w:r w:rsidRPr="007252C0">
              <w:rPr>
                <w:bCs/>
                <w:sz w:val="22"/>
                <w:szCs w:val="22"/>
              </w:rPr>
              <w:t xml:space="preserve">многоквартирных домов юридическим лицам, индивидуальным </w:t>
            </w:r>
            <w:r w:rsidRPr="007252C0">
              <w:rPr>
                <w:bCs/>
                <w:sz w:val="22"/>
                <w:szCs w:val="22"/>
              </w:rPr>
              <w:lastRenderedPageBreak/>
              <w:t>предпринимателям и физическим лицам</w:t>
            </w:r>
          </w:p>
          <w:p w:rsidR="00617A2E" w:rsidRPr="007252C0" w:rsidRDefault="00617A2E" w:rsidP="0014765F">
            <w:pPr>
              <w:ind w:right="-94"/>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lastRenderedPageBreak/>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991F09" w:rsidRDefault="00617A2E" w:rsidP="0014765F">
            <w:pPr>
              <w:jc w:val="center"/>
              <w:rPr>
                <w:b/>
                <w:color w:val="000000"/>
                <w:sz w:val="22"/>
                <w:szCs w:val="22"/>
              </w:rPr>
            </w:pPr>
            <w:r w:rsidRPr="00991F09">
              <w:rPr>
                <w:b/>
                <w:bCs/>
                <w:color w:val="000000"/>
                <w:sz w:val="22"/>
                <w:szCs w:val="22"/>
              </w:rPr>
              <w:t>221,502</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jc w:val="center"/>
              <w:rPr>
                <w:b/>
                <w:color w:val="000000"/>
                <w:sz w:val="22"/>
                <w:szCs w:val="22"/>
              </w:rPr>
            </w:pPr>
            <w:r w:rsidRPr="00991F09">
              <w:rPr>
                <w:b/>
                <w:bCs/>
                <w:color w:val="000000"/>
                <w:sz w:val="22"/>
                <w:szCs w:val="22"/>
              </w:rPr>
              <w:t>221,502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r>
              <w:rPr>
                <w:bCs/>
                <w:color w:val="000000"/>
                <w:sz w:val="22"/>
                <w:szCs w:val="22"/>
              </w:rPr>
              <w:t>187,540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jc w:val="center"/>
              <w:rPr>
                <w:b/>
                <w:color w:val="000000"/>
                <w:sz w:val="22"/>
                <w:szCs w:val="22"/>
              </w:rPr>
            </w:pPr>
            <w:r w:rsidRPr="00991F09">
              <w:rPr>
                <w:b/>
                <w:bCs/>
                <w:color w:val="000000"/>
                <w:sz w:val="22"/>
                <w:szCs w:val="22"/>
              </w:rPr>
              <w:t>187,540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r>
              <w:rPr>
                <w:bCs/>
                <w:color w:val="000000"/>
                <w:sz w:val="22"/>
                <w:szCs w:val="22"/>
              </w:rPr>
              <w:t>31,747</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jc w:val="center"/>
              <w:rPr>
                <w:b/>
                <w:color w:val="000000"/>
                <w:sz w:val="22"/>
                <w:szCs w:val="22"/>
              </w:rPr>
            </w:pPr>
            <w:r w:rsidRPr="00991F09">
              <w:rPr>
                <w:b/>
                <w:bCs/>
                <w:color w:val="000000"/>
                <w:sz w:val="22"/>
                <w:szCs w:val="22"/>
              </w:rPr>
              <w:t>31,747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r>
              <w:rPr>
                <w:bCs/>
                <w:color w:val="000000"/>
                <w:sz w:val="22"/>
                <w:szCs w:val="22"/>
              </w:rPr>
              <w:t>2,215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jc w:val="center"/>
              <w:rPr>
                <w:b/>
                <w:color w:val="000000"/>
                <w:sz w:val="22"/>
                <w:szCs w:val="22"/>
              </w:rPr>
            </w:pPr>
            <w:r w:rsidRPr="00991F09">
              <w:rPr>
                <w:b/>
                <w:bCs/>
                <w:color w:val="000000"/>
                <w:sz w:val="22"/>
                <w:szCs w:val="22"/>
              </w:rPr>
              <w:t>2,215</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bCs/>
                <w:sz w:val="22"/>
                <w:szCs w:val="22"/>
              </w:rPr>
            </w:pPr>
            <w:r w:rsidRPr="007252C0">
              <w:rPr>
                <w:bCs/>
                <w:sz w:val="22"/>
                <w:szCs w:val="22"/>
              </w:rPr>
              <w:lastRenderedPageBreak/>
              <w:t>1.34</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19 по ул. </w:t>
            </w:r>
          </w:p>
          <w:p w:rsidR="00617A2E" w:rsidRPr="007252C0" w:rsidRDefault="00617A2E" w:rsidP="0014765F">
            <w:pPr>
              <w:rPr>
                <w:bCs/>
                <w:sz w:val="22"/>
                <w:szCs w:val="22"/>
              </w:rPr>
            </w:pPr>
            <w:r w:rsidRPr="007252C0">
              <w:rPr>
                <w:bCs/>
                <w:sz w:val="22"/>
                <w:szCs w:val="22"/>
              </w:rPr>
              <w:t>Южная,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82,286</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991F09" w:rsidRDefault="00617A2E" w:rsidP="0014765F">
            <w:pPr>
              <w:jc w:val="center"/>
              <w:rPr>
                <w:b/>
                <w:color w:val="000000"/>
                <w:sz w:val="22"/>
                <w:szCs w:val="22"/>
              </w:rPr>
            </w:pPr>
            <w:r w:rsidRPr="00991F09">
              <w:rPr>
                <w:b/>
                <w:bCs/>
                <w:color w:val="000000"/>
                <w:sz w:val="22"/>
                <w:szCs w:val="22"/>
              </w:rPr>
              <w:t>82,286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r>
              <w:rPr>
                <w:bCs/>
                <w:color w:val="000000"/>
                <w:sz w:val="22"/>
                <w:szCs w:val="22"/>
              </w:rPr>
              <w:t>69,669</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jc w:val="center"/>
              <w:rPr>
                <w:b/>
                <w:color w:val="000000"/>
                <w:sz w:val="22"/>
                <w:szCs w:val="22"/>
              </w:rPr>
            </w:pPr>
            <w:r w:rsidRPr="00991F09">
              <w:rPr>
                <w:b/>
                <w:bCs/>
                <w:color w:val="000000"/>
                <w:sz w:val="22"/>
                <w:szCs w:val="22"/>
              </w:rPr>
              <w:t>69,669</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1</w:t>
            </w:r>
            <w:r>
              <w:rPr>
                <w:bCs/>
                <w:color w:val="000000"/>
                <w:sz w:val="22"/>
                <w:szCs w:val="22"/>
              </w:rPr>
              <w:t>1</w:t>
            </w:r>
            <w:r w:rsidRPr="007252C0">
              <w:rPr>
                <w:bCs/>
                <w:color w:val="000000"/>
                <w:sz w:val="22"/>
                <w:szCs w:val="22"/>
              </w:rPr>
              <w:t>,</w:t>
            </w:r>
            <w:r>
              <w:rPr>
                <w:bCs/>
                <w:color w:val="000000"/>
                <w:sz w:val="22"/>
                <w:szCs w:val="22"/>
              </w:rPr>
              <w:t>794</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jc w:val="center"/>
              <w:rPr>
                <w:b/>
                <w:color w:val="000000"/>
                <w:sz w:val="22"/>
                <w:szCs w:val="22"/>
              </w:rPr>
            </w:pPr>
            <w:r w:rsidRPr="00991F09">
              <w:rPr>
                <w:b/>
                <w:bCs/>
                <w:color w:val="000000"/>
                <w:sz w:val="22"/>
                <w:szCs w:val="22"/>
              </w:rPr>
              <w:t>11,794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r w:rsidRPr="007252C0">
              <w:rPr>
                <w:bCs/>
                <w:color w:val="000000"/>
                <w:sz w:val="22"/>
                <w:szCs w:val="22"/>
              </w:rPr>
              <w:t>0,</w:t>
            </w:r>
            <w:r>
              <w:rPr>
                <w:bCs/>
                <w:color w:val="000000"/>
                <w:sz w:val="22"/>
                <w:szCs w:val="22"/>
              </w:rPr>
              <w:t>823</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91F09" w:rsidRDefault="00617A2E" w:rsidP="0014765F">
            <w:pPr>
              <w:jc w:val="center"/>
              <w:rPr>
                <w:b/>
                <w:color w:val="000000"/>
                <w:sz w:val="22"/>
                <w:szCs w:val="22"/>
              </w:rPr>
            </w:pPr>
            <w:r w:rsidRPr="00991F09">
              <w:rPr>
                <w:b/>
                <w:bCs/>
                <w:color w:val="000000"/>
                <w:sz w:val="22"/>
                <w:szCs w:val="22"/>
              </w:rPr>
              <w:t>0,823</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91F09" w:rsidRDefault="00617A2E" w:rsidP="0014765F">
            <w:pPr>
              <w:jc w:val="center"/>
              <w:rPr>
                <w:b/>
                <w:sz w:val="22"/>
                <w:szCs w:val="22"/>
              </w:rPr>
            </w:pPr>
            <w:r w:rsidRPr="00991F09">
              <w:rPr>
                <w:b/>
                <w:bCs/>
                <w:sz w:val="22"/>
                <w:szCs w:val="22"/>
              </w:rPr>
              <w:t>0</w:t>
            </w:r>
          </w:p>
        </w:tc>
      </w:tr>
      <w:tr w:rsidR="00617A2E" w:rsidRPr="007252C0" w:rsidTr="0014765F">
        <w:tc>
          <w:tcPr>
            <w:tcW w:w="659" w:type="dxa"/>
            <w:vMerge w:val="restart"/>
            <w:tcBorders>
              <w:left w:val="single" w:sz="4" w:space="0" w:color="000000"/>
            </w:tcBorders>
            <w:shd w:val="clear" w:color="auto" w:fill="auto"/>
          </w:tcPr>
          <w:p w:rsidR="00617A2E" w:rsidRPr="007252C0" w:rsidRDefault="00617A2E" w:rsidP="0014765F">
            <w:pPr>
              <w:jc w:val="center"/>
              <w:rPr>
                <w:bCs/>
                <w:sz w:val="22"/>
                <w:szCs w:val="22"/>
              </w:rPr>
            </w:pPr>
            <w:r w:rsidRPr="007252C0">
              <w:rPr>
                <w:bCs/>
                <w:sz w:val="22"/>
                <w:szCs w:val="22"/>
              </w:rPr>
              <w:t>1.35</w:t>
            </w:r>
          </w:p>
        </w:tc>
        <w:tc>
          <w:tcPr>
            <w:tcW w:w="3889" w:type="dxa"/>
            <w:vMerge w:val="restart"/>
            <w:tcBorders>
              <w:top w:val="single" w:sz="4" w:space="0" w:color="000000"/>
              <w:left w:val="single" w:sz="4" w:space="0" w:color="000000"/>
              <w:bottom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19А по ул. </w:t>
            </w:r>
          </w:p>
          <w:p w:rsidR="00617A2E" w:rsidRPr="007252C0" w:rsidRDefault="00617A2E" w:rsidP="0014765F">
            <w:pPr>
              <w:rPr>
                <w:bCs/>
                <w:sz w:val="22"/>
                <w:szCs w:val="22"/>
              </w:rPr>
            </w:pPr>
            <w:r w:rsidRPr="007252C0">
              <w:rPr>
                <w:bCs/>
                <w:sz w:val="22"/>
                <w:szCs w:val="22"/>
              </w:rPr>
              <w:t>Южная,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B208D" w:rsidRDefault="00617A2E" w:rsidP="0014765F">
            <w:pPr>
              <w:jc w:val="center"/>
              <w:rPr>
                <w:b/>
                <w:color w:val="000000"/>
                <w:sz w:val="22"/>
                <w:szCs w:val="22"/>
              </w:rPr>
            </w:pPr>
            <w:r w:rsidRPr="007B208D">
              <w:rPr>
                <w:b/>
                <w:bCs/>
                <w:color w:val="000000"/>
                <w:sz w:val="22"/>
                <w:szCs w:val="22"/>
              </w:rPr>
              <w:t>299,771</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B208D" w:rsidRDefault="00617A2E" w:rsidP="0014765F">
            <w:pPr>
              <w:jc w:val="center"/>
              <w:rPr>
                <w:b/>
                <w:color w:val="000000"/>
                <w:sz w:val="22"/>
                <w:szCs w:val="22"/>
              </w:rPr>
            </w:pPr>
            <w:r w:rsidRPr="007B208D">
              <w:rPr>
                <w:b/>
                <w:bCs/>
                <w:color w:val="000000"/>
                <w:sz w:val="22"/>
                <w:szCs w:val="22"/>
              </w:rPr>
              <w:t>299,771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253,808</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B208D" w:rsidRDefault="00617A2E" w:rsidP="0014765F">
            <w:pPr>
              <w:jc w:val="center"/>
              <w:rPr>
                <w:b/>
                <w:color w:val="000000"/>
                <w:sz w:val="22"/>
                <w:szCs w:val="22"/>
              </w:rPr>
            </w:pPr>
            <w:r w:rsidRPr="007B208D">
              <w:rPr>
                <w:b/>
                <w:bCs/>
                <w:color w:val="000000"/>
                <w:sz w:val="22"/>
                <w:szCs w:val="22"/>
              </w:rPr>
              <w:t>253,808</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42,965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B208D" w:rsidRDefault="00617A2E" w:rsidP="0014765F">
            <w:pPr>
              <w:jc w:val="center"/>
              <w:rPr>
                <w:b/>
                <w:color w:val="000000"/>
                <w:sz w:val="22"/>
                <w:szCs w:val="22"/>
              </w:rPr>
            </w:pPr>
            <w:r w:rsidRPr="007B208D">
              <w:rPr>
                <w:b/>
                <w:bCs/>
                <w:color w:val="000000"/>
                <w:sz w:val="22"/>
                <w:szCs w:val="22"/>
              </w:rPr>
              <w:t>42,965</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sidRPr="007252C0">
              <w:rPr>
                <w:bCs/>
                <w:color w:val="000000"/>
                <w:sz w:val="22"/>
                <w:szCs w:val="22"/>
              </w:rPr>
              <w:t>2,</w:t>
            </w:r>
            <w:r>
              <w:rPr>
                <w:bCs/>
                <w:color w:val="000000"/>
                <w:sz w:val="22"/>
                <w:szCs w:val="22"/>
              </w:rPr>
              <w:t>998</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B208D" w:rsidRDefault="00617A2E" w:rsidP="0014765F">
            <w:pPr>
              <w:jc w:val="center"/>
              <w:rPr>
                <w:b/>
                <w:color w:val="000000"/>
                <w:sz w:val="22"/>
                <w:szCs w:val="22"/>
              </w:rPr>
            </w:pPr>
            <w:r w:rsidRPr="007B208D">
              <w:rPr>
                <w:b/>
                <w:bCs/>
                <w:color w:val="000000"/>
                <w:sz w:val="22"/>
                <w:szCs w:val="22"/>
              </w:rPr>
              <w:t>2,998</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1.36</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10 по ул. </w:t>
            </w:r>
          </w:p>
          <w:p w:rsidR="00617A2E" w:rsidRPr="007252C0" w:rsidRDefault="00617A2E" w:rsidP="0014765F">
            <w:pPr>
              <w:rPr>
                <w:sz w:val="22"/>
                <w:szCs w:val="22"/>
                <w:lang w:eastAsia="ru-RU"/>
              </w:rPr>
            </w:pPr>
            <w:r w:rsidRPr="007252C0">
              <w:rPr>
                <w:bCs/>
                <w:sz w:val="22"/>
                <w:szCs w:val="22"/>
              </w:rPr>
              <w:t>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B92019" w:rsidRDefault="00617A2E" w:rsidP="0014765F">
            <w:pPr>
              <w:jc w:val="center"/>
              <w:rPr>
                <w:b/>
                <w:sz w:val="22"/>
                <w:szCs w:val="22"/>
              </w:rPr>
            </w:pPr>
            <w:r>
              <w:rPr>
                <w:b/>
                <w:bCs/>
                <w:sz w:val="22"/>
                <w:szCs w:val="22"/>
              </w:rPr>
              <w:t>360,814</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360,814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Pr>
                <w:bCs/>
                <w:sz w:val="22"/>
                <w:szCs w:val="22"/>
              </w:rPr>
              <w:t>341,394</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341,394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Pr>
                <w:bCs/>
                <w:sz w:val="22"/>
                <w:szCs w:val="22"/>
              </w:rPr>
              <w:t>15,812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15,812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Pr>
                <w:bCs/>
                <w:sz w:val="22"/>
                <w:szCs w:val="22"/>
              </w:rPr>
              <w:t>3,608</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3,608</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r>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bCs/>
                <w:sz w:val="22"/>
                <w:szCs w:val="22"/>
              </w:rPr>
            </w:pPr>
            <w:r w:rsidRPr="00B9201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1.37</w:t>
            </w:r>
          </w:p>
        </w:tc>
        <w:tc>
          <w:tcPr>
            <w:tcW w:w="3889" w:type="dxa"/>
            <w:vMerge w:val="restart"/>
            <w:tcBorders>
              <w:top w:val="single" w:sz="4" w:space="0" w:color="000000"/>
              <w:left w:val="single" w:sz="4" w:space="0" w:color="000000"/>
              <w:bottom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12 по ул. </w:t>
            </w:r>
          </w:p>
          <w:p w:rsidR="00617A2E" w:rsidRDefault="00617A2E" w:rsidP="0014765F">
            <w:pPr>
              <w:rPr>
                <w:bCs/>
                <w:sz w:val="22"/>
                <w:szCs w:val="22"/>
              </w:rPr>
            </w:pPr>
            <w:r w:rsidRPr="007252C0">
              <w:rPr>
                <w:bCs/>
                <w:sz w:val="22"/>
                <w:szCs w:val="22"/>
              </w:rPr>
              <w:t xml:space="preserve">Свердлова, в том числе: предоставления субсидий на возмещение затрат по благоустройству территории многоквартирных домов </w:t>
            </w:r>
            <w:r w:rsidRPr="007252C0">
              <w:rPr>
                <w:bCs/>
                <w:sz w:val="22"/>
                <w:szCs w:val="22"/>
              </w:rPr>
              <w:lastRenderedPageBreak/>
              <w:t>юридическим лицам, индивидуальным предпринимателям и физическим лицам</w:t>
            </w:r>
          </w:p>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lastRenderedPageBreak/>
              <w:t>Итого</w:t>
            </w:r>
          </w:p>
        </w:tc>
        <w:tc>
          <w:tcPr>
            <w:tcW w:w="110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Pr>
                <w:b/>
                <w:bCs/>
                <w:sz w:val="22"/>
                <w:szCs w:val="22"/>
              </w:rPr>
              <w:t>224,113</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224,113</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Pr>
                <w:bCs/>
                <w:sz w:val="22"/>
                <w:szCs w:val="22"/>
              </w:rPr>
              <w:t>212,051</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212,051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Pr>
                <w:bCs/>
                <w:sz w:val="22"/>
                <w:szCs w:val="22"/>
              </w:rPr>
              <w:t>9,821</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9,821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Pr>
                <w:bCs/>
                <w:sz w:val="22"/>
                <w:szCs w:val="22"/>
              </w:rPr>
              <w:t>2,241</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2,241</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r>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bCs/>
                <w:sz w:val="22"/>
                <w:szCs w:val="22"/>
              </w:rPr>
            </w:pPr>
            <w:r w:rsidRPr="00B9201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lastRenderedPageBreak/>
              <w:t>1.38</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14 по ул. </w:t>
            </w:r>
          </w:p>
          <w:p w:rsidR="00617A2E" w:rsidRPr="007252C0" w:rsidRDefault="00617A2E" w:rsidP="0014765F">
            <w:pPr>
              <w:rPr>
                <w:bCs/>
                <w:sz w:val="22"/>
                <w:szCs w:val="22"/>
              </w:rPr>
            </w:pPr>
            <w:r w:rsidRPr="007252C0">
              <w:rPr>
                <w:bCs/>
                <w:sz w:val="22"/>
                <w:szCs w:val="22"/>
              </w:rPr>
              <w:t>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Pr>
                <w:b/>
                <w:bCs/>
                <w:sz w:val="22"/>
                <w:szCs w:val="22"/>
              </w:rPr>
              <w:t>303,924</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303,924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Pr>
                <w:bCs/>
                <w:sz w:val="22"/>
                <w:szCs w:val="22"/>
              </w:rPr>
              <w:t>287,567</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287,567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Pr>
                <w:bCs/>
                <w:sz w:val="22"/>
                <w:szCs w:val="22"/>
              </w:rPr>
              <w:t>13,318</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13,318</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Pr>
                <w:bCs/>
                <w:sz w:val="22"/>
                <w:szCs w:val="22"/>
              </w:rPr>
              <w:t>3,039</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3,039</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r>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bCs/>
                <w:sz w:val="22"/>
                <w:szCs w:val="22"/>
              </w:rPr>
            </w:pPr>
            <w:r w:rsidRPr="00B9201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1.39</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bCs/>
                <w:sz w:val="22"/>
                <w:szCs w:val="22"/>
              </w:rPr>
            </w:pPr>
            <w:r w:rsidRPr="007252C0">
              <w:rPr>
                <w:bCs/>
                <w:sz w:val="22"/>
                <w:szCs w:val="22"/>
              </w:rPr>
              <w:t>Благоустройство дворовой территории многоквартирного дома № 23 по ул. Свердлова, в том числе: предоставления субсидий на</w:t>
            </w:r>
          </w:p>
          <w:p w:rsidR="00617A2E" w:rsidRDefault="00617A2E" w:rsidP="0014765F">
            <w:pPr>
              <w:rPr>
                <w:bCs/>
                <w:sz w:val="22"/>
                <w:szCs w:val="22"/>
              </w:rPr>
            </w:pPr>
            <w:r w:rsidRPr="007252C0">
              <w:rPr>
                <w:bCs/>
                <w:sz w:val="22"/>
                <w:szCs w:val="22"/>
              </w:rPr>
              <w:t>возмещение затрат по благоустройству территории многоквартирных домов юридическим лицам, индивидуальным предпринимателям и физическим лицам</w:t>
            </w:r>
          </w:p>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991F09" w:rsidRDefault="00617A2E" w:rsidP="0014765F">
            <w:pPr>
              <w:jc w:val="center"/>
              <w:rPr>
                <w:b/>
                <w:color w:val="000000"/>
                <w:sz w:val="22"/>
                <w:szCs w:val="22"/>
              </w:rPr>
            </w:pPr>
            <w:r>
              <w:rPr>
                <w:b/>
                <w:bCs/>
                <w:color w:val="000000"/>
                <w:sz w:val="22"/>
                <w:szCs w:val="22"/>
              </w:rPr>
              <w:t>437,716</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B92019" w:rsidRDefault="00617A2E" w:rsidP="0014765F">
            <w:pPr>
              <w:jc w:val="center"/>
              <w:rPr>
                <w:b/>
                <w:color w:val="000000"/>
                <w:sz w:val="22"/>
                <w:szCs w:val="22"/>
              </w:rPr>
            </w:pPr>
            <w:r w:rsidRPr="00B92019">
              <w:rPr>
                <w:b/>
                <w:bCs/>
                <w:color w:val="000000"/>
                <w:sz w:val="22"/>
                <w:szCs w:val="22"/>
              </w:rPr>
              <w:t>437,716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414,157</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B92019" w:rsidRDefault="00617A2E" w:rsidP="0014765F">
            <w:pPr>
              <w:jc w:val="center"/>
              <w:rPr>
                <w:b/>
                <w:color w:val="000000"/>
                <w:sz w:val="22"/>
                <w:szCs w:val="22"/>
              </w:rPr>
            </w:pPr>
            <w:r w:rsidRPr="00B92019">
              <w:rPr>
                <w:b/>
                <w:bCs/>
                <w:color w:val="000000"/>
                <w:sz w:val="22"/>
                <w:szCs w:val="22"/>
              </w:rPr>
              <w:t>414,157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19,182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B92019" w:rsidRDefault="00617A2E" w:rsidP="0014765F">
            <w:pPr>
              <w:jc w:val="center"/>
              <w:rPr>
                <w:b/>
                <w:color w:val="000000"/>
                <w:sz w:val="22"/>
                <w:szCs w:val="22"/>
              </w:rPr>
            </w:pPr>
            <w:r w:rsidRPr="00B92019">
              <w:rPr>
                <w:b/>
                <w:bCs/>
                <w:color w:val="000000"/>
                <w:sz w:val="22"/>
                <w:szCs w:val="22"/>
              </w:rPr>
              <w:t>19,182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4,377</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B92019" w:rsidRDefault="00617A2E" w:rsidP="0014765F">
            <w:pPr>
              <w:jc w:val="center"/>
              <w:rPr>
                <w:b/>
                <w:color w:val="000000"/>
                <w:sz w:val="22"/>
                <w:szCs w:val="22"/>
              </w:rPr>
            </w:pPr>
            <w:r w:rsidRPr="00B92019">
              <w:rPr>
                <w:b/>
                <w:bCs/>
                <w:color w:val="000000"/>
                <w:sz w:val="22"/>
                <w:szCs w:val="22"/>
              </w:rPr>
              <w:t>4,377</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1.40</w:t>
            </w:r>
          </w:p>
        </w:tc>
        <w:tc>
          <w:tcPr>
            <w:tcW w:w="3889" w:type="dxa"/>
            <w:vMerge w:val="restart"/>
            <w:tcBorders>
              <w:top w:val="single" w:sz="4" w:space="0" w:color="000000"/>
              <w:left w:val="single" w:sz="4" w:space="0" w:color="000000"/>
              <w:bottom w:val="single" w:sz="4" w:space="0" w:color="000000"/>
            </w:tcBorders>
            <w:shd w:val="clear" w:color="auto" w:fill="auto"/>
          </w:tcPr>
          <w:p w:rsidR="00617A2E" w:rsidRPr="007252C0" w:rsidRDefault="00617A2E" w:rsidP="0014765F">
            <w:pPr>
              <w:rPr>
                <w:bCs/>
                <w:sz w:val="22"/>
                <w:szCs w:val="22"/>
              </w:rPr>
            </w:pPr>
            <w:r w:rsidRPr="007252C0">
              <w:rPr>
                <w:bCs/>
                <w:sz w:val="22"/>
                <w:szCs w:val="22"/>
              </w:rPr>
              <w:t>Благоустройство дворовой территории многоквартирного дома № 25 по ул. 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991F09" w:rsidRDefault="00617A2E" w:rsidP="0014765F">
            <w:pPr>
              <w:jc w:val="center"/>
              <w:rPr>
                <w:b/>
                <w:color w:val="000000"/>
                <w:sz w:val="22"/>
                <w:szCs w:val="22"/>
              </w:rPr>
            </w:pPr>
            <w:r>
              <w:rPr>
                <w:b/>
                <w:bCs/>
                <w:color w:val="000000"/>
                <w:sz w:val="22"/>
                <w:szCs w:val="22"/>
              </w:rPr>
              <w:t>361,296</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B92019" w:rsidRDefault="00617A2E" w:rsidP="0014765F">
            <w:pPr>
              <w:jc w:val="center"/>
              <w:rPr>
                <w:b/>
                <w:color w:val="000000"/>
                <w:sz w:val="22"/>
                <w:szCs w:val="22"/>
              </w:rPr>
            </w:pPr>
            <w:r w:rsidRPr="00B92019">
              <w:rPr>
                <w:b/>
                <w:bCs/>
                <w:color w:val="000000"/>
                <w:sz w:val="22"/>
                <w:szCs w:val="22"/>
              </w:rPr>
              <w:t>361,296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341,850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B92019" w:rsidRDefault="00617A2E" w:rsidP="0014765F">
            <w:pPr>
              <w:jc w:val="center"/>
              <w:rPr>
                <w:b/>
                <w:color w:val="000000"/>
                <w:sz w:val="22"/>
                <w:szCs w:val="22"/>
              </w:rPr>
            </w:pPr>
            <w:r w:rsidRPr="00B92019">
              <w:rPr>
                <w:b/>
                <w:bCs/>
                <w:color w:val="000000"/>
                <w:sz w:val="22"/>
                <w:szCs w:val="22"/>
              </w:rPr>
              <w:t>341,850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15,833</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B92019" w:rsidRDefault="00617A2E" w:rsidP="0014765F">
            <w:pPr>
              <w:jc w:val="center"/>
              <w:rPr>
                <w:b/>
                <w:color w:val="000000"/>
                <w:sz w:val="22"/>
                <w:szCs w:val="22"/>
              </w:rPr>
            </w:pPr>
            <w:r w:rsidRPr="00B92019">
              <w:rPr>
                <w:b/>
                <w:bCs/>
                <w:color w:val="000000"/>
                <w:sz w:val="22"/>
                <w:szCs w:val="22"/>
              </w:rPr>
              <w:t>15,833</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color w:val="000000"/>
                <w:sz w:val="22"/>
                <w:szCs w:val="22"/>
              </w:rPr>
            </w:pPr>
            <w:r>
              <w:rPr>
                <w:bCs/>
                <w:color w:val="000000"/>
                <w:sz w:val="22"/>
                <w:szCs w:val="22"/>
              </w:rPr>
              <w:t>3,613</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B92019" w:rsidRDefault="00617A2E" w:rsidP="0014765F">
            <w:pPr>
              <w:jc w:val="center"/>
              <w:rPr>
                <w:b/>
                <w:color w:val="000000"/>
                <w:sz w:val="22"/>
                <w:szCs w:val="22"/>
              </w:rPr>
            </w:pPr>
            <w:r w:rsidRPr="00B92019">
              <w:rPr>
                <w:b/>
                <w:bCs/>
                <w:color w:val="000000"/>
                <w:sz w:val="22"/>
                <w:szCs w:val="22"/>
              </w:rPr>
              <w:t>3,613</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1.41</w:t>
            </w:r>
          </w:p>
        </w:tc>
        <w:tc>
          <w:tcPr>
            <w:tcW w:w="3889" w:type="dxa"/>
            <w:vMerge w:val="restart"/>
            <w:tcBorders>
              <w:top w:val="single" w:sz="4" w:space="0" w:color="000000"/>
              <w:left w:val="single" w:sz="4" w:space="0" w:color="000000"/>
              <w:bottom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3 по ул. </w:t>
            </w:r>
          </w:p>
          <w:p w:rsidR="00617A2E" w:rsidRPr="007252C0" w:rsidRDefault="00617A2E" w:rsidP="0014765F">
            <w:pPr>
              <w:rPr>
                <w:bCs/>
                <w:sz w:val="22"/>
                <w:szCs w:val="22"/>
              </w:rPr>
            </w:pPr>
            <w:r w:rsidRPr="007252C0">
              <w:rPr>
                <w:bCs/>
                <w:sz w:val="22"/>
                <w:szCs w:val="22"/>
              </w:rPr>
              <w:t xml:space="preserve">Советская, в том числе: предоставления субсидий на </w:t>
            </w:r>
            <w:r w:rsidRPr="007252C0">
              <w:rPr>
                <w:bCs/>
                <w:sz w:val="22"/>
                <w:szCs w:val="22"/>
              </w:rPr>
              <w:lastRenderedPageBreak/>
              <w:t>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lastRenderedPageBreak/>
              <w:t>Итого</w:t>
            </w:r>
          </w:p>
        </w:tc>
        <w:tc>
          <w:tcPr>
            <w:tcW w:w="110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Pr>
                <w:b/>
                <w:bCs/>
                <w:sz w:val="22"/>
                <w:szCs w:val="22"/>
              </w:rPr>
              <w:t>829,172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829,172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Pr>
                <w:bCs/>
                <w:sz w:val="22"/>
                <w:szCs w:val="22"/>
              </w:rPr>
              <w:t>784,544</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784,544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Pr>
                <w:bCs/>
                <w:sz w:val="22"/>
                <w:szCs w:val="22"/>
              </w:rPr>
              <w:t>36,336</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36,336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Pr>
                <w:bCs/>
                <w:sz w:val="22"/>
                <w:szCs w:val="22"/>
              </w:rPr>
              <w:t>8,292</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8,292</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r>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bCs/>
                <w:sz w:val="22"/>
                <w:szCs w:val="22"/>
              </w:rPr>
            </w:pPr>
            <w:r w:rsidRPr="00B92019">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lastRenderedPageBreak/>
              <w:t>1.42</w:t>
            </w:r>
          </w:p>
        </w:tc>
        <w:tc>
          <w:tcPr>
            <w:tcW w:w="3889" w:type="dxa"/>
            <w:vMerge w:val="restart"/>
            <w:tcBorders>
              <w:top w:val="single" w:sz="4" w:space="0" w:color="000000"/>
              <w:left w:val="single" w:sz="4" w:space="0" w:color="000000"/>
              <w:bottom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7 по ул. </w:t>
            </w:r>
          </w:p>
          <w:p w:rsidR="00617A2E" w:rsidRPr="007252C0" w:rsidRDefault="00617A2E" w:rsidP="0014765F">
            <w:pPr>
              <w:rPr>
                <w:bCs/>
                <w:sz w:val="22"/>
                <w:szCs w:val="22"/>
              </w:rPr>
            </w:pPr>
            <w:r w:rsidRPr="007252C0">
              <w:rPr>
                <w:bCs/>
                <w:sz w:val="22"/>
                <w:szCs w:val="22"/>
              </w:rPr>
              <w:t>Советская,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Pr>
                <w:b/>
                <w:bCs/>
                <w:sz w:val="22"/>
                <w:szCs w:val="22"/>
              </w:rPr>
              <w:t>1027,309</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1027,309</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Pr>
                <w:bCs/>
                <w:sz w:val="22"/>
                <w:szCs w:val="22"/>
              </w:rPr>
              <w:t>972,017</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972,017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Pr>
                <w:bCs/>
                <w:sz w:val="22"/>
                <w:szCs w:val="22"/>
              </w:rPr>
              <w:t>45,018</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45,018</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Pr>
                <w:bCs/>
                <w:sz w:val="22"/>
                <w:szCs w:val="22"/>
              </w:rPr>
              <w:t>10,274</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10,274</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r>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B92019" w:rsidRDefault="00617A2E" w:rsidP="0014765F">
            <w:pPr>
              <w:jc w:val="center"/>
              <w:rPr>
                <w:b/>
                <w:sz w:val="22"/>
                <w:szCs w:val="22"/>
              </w:rPr>
            </w:pPr>
            <w:r w:rsidRPr="00B92019">
              <w:rPr>
                <w:b/>
                <w:bCs/>
                <w:sz w:val="22"/>
                <w:szCs w:val="22"/>
              </w:rPr>
              <w:t>1027,309</w:t>
            </w:r>
          </w:p>
        </w:tc>
      </w:tr>
      <w:tr w:rsidR="00617A2E" w:rsidRPr="007252C0" w:rsidTr="0014765F">
        <w:tc>
          <w:tcPr>
            <w:tcW w:w="659" w:type="dxa"/>
            <w:vMerge w:val="restart"/>
            <w:tcBorders>
              <w:left w:val="single" w:sz="4" w:space="0" w:color="000000"/>
            </w:tcBorders>
            <w:shd w:val="clear" w:color="auto" w:fill="auto"/>
          </w:tcPr>
          <w:p w:rsidR="00617A2E" w:rsidRPr="007252C0" w:rsidRDefault="00617A2E" w:rsidP="0014765F">
            <w:pPr>
              <w:rPr>
                <w:bCs/>
                <w:sz w:val="22"/>
                <w:szCs w:val="22"/>
              </w:rPr>
            </w:pPr>
            <w:r w:rsidRPr="007252C0">
              <w:rPr>
                <w:bCs/>
                <w:sz w:val="22"/>
                <w:szCs w:val="22"/>
              </w:rPr>
              <w:t>1.43</w:t>
            </w:r>
          </w:p>
        </w:tc>
        <w:tc>
          <w:tcPr>
            <w:tcW w:w="3889" w:type="dxa"/>
            <w:vMerge w:val="restart"/>
            <w:tcBorders>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1 по ул. </w:t>
            </w:r>
          </w:p>
          <w:p w:rsidR="00617A2E" w:rsidRPr="007252C0" w:rsidRDefault="00617A2E" w:rsidP="0014765F">
            <w:pPr>
              <w:rPr>
                <w:bCs/>
                <w:sz w:val="22"/>
                <w:szCs w:val="22"/>
              </w:rPr>
            </w:pPr>
            <w:r w:rsidRPr="007252C0">
              <w:rPr>
                <w:bCs/>
                <w:sz w:val="22"/>
                <w:szCs w:val="22"/>
              </w:rPr>
              <w:t>Комсомольская,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B208D" w:rsidRDefault="00617A2E" w:rsidP="0014765F">
            <w:pPr>
              <w:jc w:val="center"/>
              <w:rPr>
                <w:b/>
                <w:color w:val="000000"/>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37E5E" w:rsidRDefault="00617A2E" w:rsidP="0014765F">
            <w:pPr>
              <w:jc w:val="center"/>
              <w:rPr>
                <w:b/>
                <w:color w:val="000000"/>
                <w:sz w:val="22"/>
                <w:szCs w:val="22"/>
              </w:rPr>
            </w:pPr>
            <w:r w:rsidRPr="00937E5E">
              <w:rPr>
                <w:b/>
                <w:bCs/>
                <w:color w:val="000000"/>
                <w:sz w:val="22"/>
                <w:szCs w:val="22"/>
              </w:rPr>
              <w:t>771,640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37E5E" w:rsidRDefault="00617A2E" w:rsidP="0014765F">
            <w:pPr>
              <w:jc w:val="center"/>
              <w:rPr>
                <w:b/>
                <w:color w:val="000000"/>
                <w:sz w:val="22"/>
                <w:szCs w:val="22"/>
              </w:rPr>
            </w:pPr>
            <w:r w:rsidRPr="00937E5E">
              <w:rPr>
                <w:b/>
                <w:bCs/>
                <w:color w:val="000000"/>
                <w:sz w:val="22"/>
                <w:szCs w:val="22"/>
              </w:rPr>
              <w:t>771,640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37E5E" w:rsidRDefault="00617A2E" w:rsidP="0014765F">
            <w:pPr>
              <w:jc w:val="center"/>
              <w:rPr>
                <w:color w:val="000000"/>
                <w:sz w:val="22"/>
                <w:szCs w:val="22"/>
              </w:rPr>
            </w:pPr>
            <w:r>
              <w:rPr>
                <w:bCs/>
                <w:color w:val="000000"/>
                <w:sz w:val="22"/>
                <w:szCs w:val="22"/>
              </w:rPr>
              <w:t>730,684</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37E5E" w:rsidRDefault="00617A2E" w:rsidP="0014765F">
            <w:pPr>
              <w:jc w:val="center"/>
              <w:rPr>
                <w:b/>
                <w:color w:val="000000"/>
                <w:sz w:val="22"/>
                <w:szCs w:val="22"/>
              </w:rPr>
            </w:pPr>
            <w:r w:rsidRPr="00937E5E">
              <w:rPr>
                <w:b/>
                <w:bCs/>
                <w:color w:val="000000"/>
                <w:sz w:val="22"/>
                <w:szCs w:val="22"/>
              </w:rPr>
              <w:t>730,684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37E5E" w:rsidRDefault="00617A2E" w:rsidP="0014765F">
            <w:pPr>
              <w:jc w:val="center"/>
              <w:rPr>
                <w:color w:val="000000"/>
                <w:sz w:val="22"/>
                <w:szCs w:val="22"/>
              </w:rPr>
            </w:pPr>
            <w:r>
              <w:rPr>
                <w:bCs/>
                <w:color w:val="000000"/>
                <w:sz w:val="22"/>
                <w:szCs w:val="22"/>
              </w:rPr>
              <w:t>33,240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37E5E" w:rsidRDefault="00617A2E" w:rsidP="0014765F">
            <w:pPr>
              <w:jc w:val="center"/>
              <w:rPr>
                <w:b/>
                <w:color w:val="000000"/>
                <w:sz w:val="22"/>
                <w:szCs w:val="22"/>
              </w:rPr>
            </w:pPr>
            <w:r w:rsidRPr="00937E5E">
              <w:rPr>
                <w:b/>
                <w:bCs/>
                <w:color w:val="000000"/>
                <w:sz w:val="22"/>
                <w:szCs w:val="22"/>
              </w:rPr>
              <w:t>33,240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jc w:val="center"/>
              <w:rPr>
                <w:color w:val="000000"/>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37E5E" w:rsidRDefault="00617A2E" w:rsidP="0014765F">
            <w:pPr>
              <w:jc w:val="center"/>
              <w:rPr>
                <w:color w:val="000000"/>
                <w:sz w:val="22"/>
                <w:szCs w:val="22"/>
              </w:rPr>
            </w:pPr>
            <w:r w:rsidRPr="00937E5E">
              <w:rPr>
                <w:bCs/>
                <w:color w:val="000000"/>
                <w:sz w:val="22"/>
                <w:szCs w:val="22"/>
              </w:rPr>
              <w:t>7,71</w:t>
            </w:r>
            <w:r>
              <w:rPr>
                <w:bCs/>
                <w:color w:val="000000"/>
                <w:sz w:val="22"/>
                <w:szCs w:val="22"/>
              </w:rPr>
              <w:t>6</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937E5E" w:rsidRDefault="00617A2E" w:rsidP="0014765F">
            <w:pPr>
              <w:jc w:val="center"/>
              <w:rPr>
                <w:b/>
                <w:color w:val="000000"/>
                <w:sz w:val="22"/>
                <w:szCs w:val="22"/>
              </w:rPr>
            </w:pPr>
            <w:r w:rsidRPr="00937E5E">
              <w:rPr>
                <w:b/>
                <w:bCs/>
                <w:color w:val="000000"/>
                <w:sz w:val="22"/>
                <w:szCs w:val="22"/>
              </w:rPr>
              <w:t>7,716</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Default="00617A2E" w:rsidP="0014765F">
            <w:pPr>
              <w:jc w:val="center"/>
              <w:rPr>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37E5E" w:rsidRDefault="00617A2E" w:rsidP="0014765F">
            <w:pPr>
              <w:jc w:val="center"/>
              <w:rPr>
                <w:bCs/>
                <w:sz w:val="22"/>
                <w:szCs w:val="22"/>
              </w:rPr>
            </w:pPr>
            <w:r w:rsidRPr="00937E5E">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0175D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37E5E" w:rsidRDefault="00617A2E" w:rsidP="0014765F">
            <w:pPr>
              <w:jc w:val="center"/>
              <w:rPr>
                <w:b/>
                <w:bCs/>
                <w:sz w:val="22"/>
                <w:szCs w:val="22"/>
              </w:rPr>
            </w:pPr>
            <w:r w:rsidRPr="00937E5E">
              <w:rPr>
                <w:b/>
                <w:bCs/>
                <w:sz w:val="22"/>
                <w:szCs w:val="22"/>
              </w:rPr>
              <w:t>0</w:t>
            </w:r>
          </w:p>
        </w:tc>
      </w:tr>
      <w:tr w:rsidR="00617A2E" w:rsidRPr="007252C0" w:rsidTr="0014765F">
        <w:tc>
          <w:tcPr>
            <w:tcW w:w="659" w:type="dxa"/>
            <w:vMerge w:val="restart"/>
            <w:tcBorders>
              <w:left w:val="single" w:sz="4" w:space="0" w:color="000000"/>
            </w:tcBorders>
            <w:shd w:val="clear" w:color="auto" w:fill="auto"/>
          </w:tcPr>
          <w:p w:rsidR="00617A2E" w:rsidRPr="007252C0" w:rsidRDefault="00617A2E" w:rsidP="0014765F">
            <w:pPr>
              <w:rPr>
                <w:bCs/>
                <w:sz w:val="22"/>
                <w:szCs w:val="22"/>
              </w:rPr>
            </w:pPr>
            <w:r w:rsidRPr="007252C0">
              <w:rPr>
                <w:bCs/>
                <w:sz w:val="22"/>
                <w:szCs w:val="22"/>
              </w:rPr>
              <w:t>1.44</w:t>
            </w:r>
          </w:p>
        </w:tc>
        <w:tc>
          <w:tcPr>
            <w:tcW w:w="3889" w:type="dxa"/>
            <w:vMerge w:val="restart"/>
            <w:tcBorders>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3 по ул. </w:t>
            </w:r>
          </w:p>
          <w:p w:rsidR="00617A2E" w:rsidRPr="007252C0" w:rsidRDefault="00617A2E" w:rsidP="0014765F">
            <w:pPr>
              <w:rPr>
                <w:bCs/>
                <w:sz w:val="22"/>
                <w:szCs w:val="22"/>
              </w:rPr>
            </w:pPr>
            <w:r w:rsidRPr="007252C0">
              <w:rPr>
                <w:bCs/>
                <w:sz w:val="22"/>
                <w:szCs w:val="22"/>
              </w:rPr>
              <w:t>Комсомольская,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37E5E" w:rsidRDefault="00617A2E" w:rsidP="0014765F">
            <w:pPr>
              <w:jc w:val="center"/>
              <w:rPr>
                <w:b/>
                <w:sz w:val="22"/>
                <w:szCs w:val="22"/>
              </w:rPr>
            </w:pPr>
            <w:r w:rsidRPr="00937E5E">
              <w:rPr>
                <w:b/>
                <w:bCs/>
                <w:sz w:val="22"/>
                <w:szCs w:val="22"/>
              </w:rPr>
              <w:t>281,600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37E5E" w:rsidRDefault="00617A2E" w:rsidP="0014765F">
            <w:pPr>
              <w:jc w:val="center"/>
              <w:rPr>
                <w:b/>
                <w:sz w:val="22"/>
                <w:szCs w:val="22"/>
              </w:rPr>
            </w:pPr>
            <w:r w:rsidRPr="00937E5E">
              <w:rPr>
                <w:b/>
                <w:bCs/>
                <w:sz w:val="22"/>
                <w:szCs w:val="22"/>
              </w:rPr>
              <w:t>281,600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37E5E" w:rsidRDefault="00617A2E" w:rsidP="0014765F">
            <w:pPr>
              <w:jc w:val="center"/>
              <w:rPr>
                <w:sz w:val="22"/>
                <w:szCs w:val="22"/>
              </w:rPr>
            </w:pPr>
            <w:r>
              <w:rPr>
                <w:bCs/>
                <w:sz w:val="22"/>
                <w:szCs w:val="22"/>
              </w:rPr>
              <w:t>266,653</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37E5E" w:rsidRDefault="00617A2E" w:rsidP="0014765F">
            <w:pPr>
              <w:jc w:val="center"/>
              <w:rPr>
                <w:sz w:val="22"/>
                <w:szCs w:val="22"/>
              </w:rPr>
            </w:pPr>
            <w:r>
              <w:rPr>
                <w:bCs/>
                <w:sz w:val="22"/>
                <w:szCs w:val="22"/>
              </w:rPr>
              <w:t>266,653</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37E5E" w:rsidRDefault="00617A2E" w:rsidP="0014765F">
            <w:pPr>
              <w:jc w:val="center"/>
              <w:rPr>
                <w:sz w:val="22"/>
                <w:szCs w:val="22"/>
              </w:rPr>
            </w:pPr>
            <w:r>
              <w:rPr>
                <w:bCs/>
                <w:sz w:val="22"/>
                <w:szCs w:val="22"/>
              </w:rPr>
              <w:t>12,131</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37E5E" w:rsidRDefault="00617A2E" w:rsidP="0014765F">
            <w:pPr>
              <w:jc w:val="center"/>
              <w:rPr>
                <w:sz w:val="22"/>
                <w:szCs w:val="22"/>
              </w:rPr>
            </w:pPr>
            <w:r>
              <w:rPr>
                <w:bCs/>
                <w:sz w:val="22"/>
                <w:szCs w:val="22"/>
              </w:rPr>
              <w:t>12,131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37E5E" w:rsidRDefault="00617A2E" w:rsidP="0014765F">
            <w:pPr>
              <w:jc w:val="center"/>
              <w:rPr>
                <w:sz w:val="22"/>
                <w:szCs w:val="22"/>
              </w:rPr>
            </w:pPr>
            <w:r w:rsidRPr="00937E5E">
              <w:rPr>
                <w:bCs/>
                <w:sz w:val="22"/>
                <w:szCs w:val="22"/>
              </w:rPr>
              <w:t>2,816</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37E5E" w:rsidRDefault="00617A2E" w:rsidP="0014765F">
            <w:pPr>
              <w:jc w:val="center"/>
              <w:rPr>
                <w:sz w:val="22"/>
                <w:szCs w:val="22"/>
              </w:rPr>
            </w:pPr>
            <w:r w:rsidRPr="00937E5E">
              <w:rPr>
                <w:bCs/>
                <w:sz w:val="22"/>
                <w:szCs w:val="22"/>
              </w:rPr>
              <w:t>2,816</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37E5E" w:rsidRDefault="00617A2E" w:rsidP="0014765F">
            <w:pPr>
              <w:jc w:val="center"/>
              <w:rPr>
                <w:bCs/>
                <w:sz w:val="22"/>
                <w:szCs w:val="22"/>
              </w:rPr>
            </w:pPr>
            <w:r w:rsidRPr="00937E5E">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937E5E" w:rsidRDefault="00617A2E" w:rsidP="0014765F">
            <w:pPr>
              <w:jc w:val="center"/>
              <w:rPr>
                <w:bCs/>
                <w:sz w:val="22"/>
                <w:szCs w:val="22"/>
              </w:rPr>
            </w:pPr>
            <w:r w:rsidRPr="00937E5E">
              <w:rPr>
                <w:bCs/>
                <w:sz w:val="22"/>
                <w:szCs w:val="22"/>
              </w:rPr>
              <w:t>0</w:t>
            </w:r>
          </w:p>
        </w:tc>
      </w:tr>
      <w:tr w:rsidR="00617A2E" w:rsidRPr="007252C0" w:rsidTr="0014765F">
        <w:tc>
          <w:tcPr>
            <w:tcW w:w="659" w:type="dxa"/>
            <w:vMerge w:val="restart"/>
            <w:tcBorders>
              <w:left w:val="single" w:sz="4" w:space="0" w:color="000000"/>
            </w:tcBorders>
            <w:shd w:val="clear" w:color="auto" w:fill="auto"/>
          </w:tcPr>
          <w:p w:rsidR="00617A2E" w:rsidRPr="007252C0" w:rsidRDefault="00617A2E" w:rsidP="0014765F">
            <w:pPr>
              <w:rPr>
                <w:sz w:val="22"/>
                <w:szCs w:val="22"/>
              </w:rPr>
            </w:pPr>
            <w:r w:rsidRPr="007252C0">
              <w:rPr>
                <w:bCs/>
                <w:sz w:val="22"/>
                <w:szCs w:val="22"/>
              </w:rPr>
              <w:t>1.45</w:t>
            </w:r>
          </w:p>
        </w:tc>
        <w:tc>
          <w:tcPr>
            <w:tcW w:w="3889" w:type="dxa"/>
            <w:vMerge w:val="restart"/>
            <w:tcBorders>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17 по ул. </w:t>
            </w:r>
          </w:p>
          <w:p w:rsidR="00617A2E" w:rsidRDefault="00617A2E" w:rsidP="0014765F">
            <w:pPr>
              <w:rPr>
                <w:bCs/>
                <w:sz w:val="22"/>
                <w:szCs w:val="22"/>
              </w:rPr>
            </w:pPr>
            <w:r w:rsidRPr="007252C0">
              <w:rPr>
                <w:bCs/>
                <w:sz w:val="22"/>
                <w:szCs w:val="22"/>
              </w:rPr>
              <w:t xml:space="preserve">Южная, в том числе: предоставления субсидий на возмещение затрат по </w:t>
            </w:r>
            <w:r w:rsidRPr="007252C0">
              <w:rPr>
                <w:bCs/>
                <w:sz w:val="22"/>
                <w:szCs w:val="22"/>
              </w:rPr>
              <w:lastRenderedPageBreak/>
              <w:t>благоустройству территории многоквартирных домов юридическим лицам, индивидуальным предпринимателям и физическим лицам</w:t>
            </w:r>
          </w:p>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lastRenderedPageBreak/>
              <w:t>Итого</w:t>
            </w:r>
          </w:p>
        </w:tc>
        <w:tc>
          <w:tcPr>
            <w:tcW w:w="110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37E5E" w:rsidRDefault="00617A2E" w:rsidP="0014765F">
            <w:pPr>
              <w:jc w:val="center"/>
              <w:rPr>
                <w:b/>
                <w:sz w:val="22"/>
                <w:szCs w:val="22"/>
              </w:rPr>
            </w:pPr>
            <w:r w:rsidRPr="00937E5E">
              <w:rPr>
                <w:b/>
                <w:bCs/>
                <w:sz w:val="22"/>
                <w:szCs w:val="22"/>
              </w:rPr>
              <w:t>148,300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E629D3" w:rsidRDefault="00617A2E" w:rsidP="0014765F">
            <w:pPr>
              <w:jc w:val="center"/>
              <w:rPr>
                <w:b/>
                <w:sz w:val="22"/>
                <w:szCs w:val="22"/>
              </w:rPr>
            </w:pPr>
            <w:r w:rsidRPr="00E629D3">
              <w:rPr>
                <w:b/>
                <w:bCs/>
                <w:sz w:val="22"/>
                <w:szCs w:val="22"/>
              </w:rPr>
              <w:t>148,300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37E5E" w:rsidRDefault="00617A2E" w:rsidP="0014765F">
            <w:pPr>
              <w:jc w:val="center"/>
              <w:rPr>
                <w:sz w:val="22"/>
                <w:szCs w:val="22"/>
              </w:rPr>
            </w:pPr>
            <w:r w:rsidRPr="00937E5E">
              <w:rPr>
                <w:bCs/>
                <w:sz w:val="22"/>
                <w:szCs w:val="22"/>
              </w:rPr>
              <w:t>140,</w:t>
            </w:r>
            <w:r>
              <w:rPr>
                <w:bCs/>
                <w:sz w:val="22"/>
                <w:szCs w:val="22"/>
              </w:rPr>
              <w:t>429</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E629D3" w:rsidRDefault="00617A2E" w:rsidP="0014765F">
            <w:pPr>
              <w:jc w:val="center"/>
              <w:rPr>
                <w:b/>
                <w:sz w:val="22"/>
                <w:szCs w:val="22"/>
              </w:rPr>
            </w:pPr>
            <w:r w:rsidRPr="00E629D3">
              <w:rPr>
                <w:b/>
                <w:bCs/>
                <w:sz w:val="22"/>
                <w:szCs w:val="22"/>
              </w:rPr>
              <w:t>140,429</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37E5E" w:rsidRDefault="00617A2E" w:rsidP="0014765F">
            <w:pPr>
              <w:jc w:val="center"/>
              <w:rPr>
                <w:sz w:val="22"/>
                <w:szCs w:val="22"/>
              </w:rPr>
            </w:pPr>
            <w:r>
              <w:rPr>
                <w:bCs/>
                <w:sz w:val="22"/>
                <w:szCs w:val="22"/>
              </w:rPr>
              <w:t>6,388</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E629D3" w:rsidRDefault="00617A2E" w:rsidP="0014765F">
            <w:pPr>
              <w:jc w:val="center"/>
              <w:rPr>
                <w:b/>
                <w:sz w:val="22"/>
                <w:szCs w:val="22"/>
              </w:rPr>
            </w:pPr>
            <w:r w:rsidRPr="00E629D3">
              <w:rPr>
                <w:b/>
                <w:bCs/>
                <w:sz w:val="22"/>
                <w:szCs w:val="22"/>
              </w:rPr>
              <w:t>6,388</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937E5E" w:rsidRDefault="00617A2E" w:rsidP="0014765F">
            <w:pPr>
              <w:jc w:val="center"/>
              <w:rPr>
                <w:sz w:val="22"/>
                <w:szCs w:val="22"/>
              </w:rPr>
            </w:pPr>
            <w:r w:rsidRPr="00937E5E">
              <w:rPr>
                <w:bCs/>
                <w:sz w:val="22"/>
                <w:szCs w:val="22"/>
              </w:rPr>
              <w:t>1,483</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E629D3" w:rsidRDefault="00617A2E" w:rsidP="0014765F">
            <w:pPr>
              <w:jc w:val="center"/>
              <w:rPr>
                <w:b/>
                <w:sz w:val="22"/>
                <w:szCs w:val="22"/>
              </w:rPr>
            </w:pPr>
            <w:r w:rsidRPr="00E629D3">
              <w:rPr>
                <w:b/>
                <w:bCs/>
                <w:sz w:val="22"/>
                <w:szCs w:val="22"/>
              </w:rPr>
              <w:t>1,483</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r>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E629D3" w:rsidRDefault="00617A2E" w:rsidP="0014765F">
            <w:pPr>
              <w:jc w:val="center"/>
              <w:rPr>
                <w:b/>
                <w:sz w:val="22"/>
                <w:szCs w:val="22"/>
              </w:rPr>
            </w:pPr>
            <w:r w:rsidRPr="00E629D3">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lastRenderedPageBreak/>
              <w:t>1.46</w:t>
            </w:r>
          </w:p>
        </w:tc>
        <w:tc>
          <w:tcPr>
            <w:tcW w:w="3889" w:type="dxa"/>
            <w:vMerge w:val="restart"/>
            <w:tcBorders>
              <w:top w:val="single" w:sz="4" w:space="0" w:color="000000"/>
              <w:left w:val="single" w:sz="4" w:space="0" w:color="000000"/>
              <w:bottom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22 по ул. </w:t>
            </w:r>
          </w:p>
          <w:p w:rsidR="00617A2E" w:rsidRPr="007252C0" w:rsidRDefault="00617A2E" w:rsidP="0014765F">
            <w:pPr>
              <w:rPr>
                <w:bCs/>
                <w:sz w:val="22"/>
                <w:szCs w:val="22"/>
              </w:rPr>
            </w:pPr>
            <w:r w:rsidRPr="007252C0">
              <w:rPr>
                <w:bCs/>
                <w:sz w:val="22"/>
                <w:szCs w:val="22"/>
              </w:rPr>
              <w:t>Вайнера,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765,000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765,000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724,396</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724,396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32,954</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32,954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7,650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7,650</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r>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sidRPr="00295E23">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1.47</w:t>
            </w:r>
          </w:p>
        </w:tc>
        <w:tc>
          <w:tcPr>
            <w:tcW w:w="3889" w:type="dxa"/>
            <w:vMerge w:val="restart"/>
            <w:tcBorders>
              <w:top w:val="single" w:sz="4" w:space="0" w:color="000000"/>
              <w:left w:val="single" w:sz="4" w:space="0" w:color="000000"/>
              <w:bottom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24 по ул. </w:t>
            </w:r>
          </w:p>
          <w:p w:rsidR="00617A2E" w:rsidRPr="007252C0" w:rsidRDefault="00617A2E" w:rsidP="0014765F">
            <w:pPr>
              <w:rPr>
                <w:sz w:val="22"/>
                <w:szCs w:val="22"/>
              </w:rPr>
            </w:pPr>
            <w:r w:rsidRPr="007252C0">
              <w:rPr>
                <w:bCs/>
                <w:sz w:val="22"/>
                <w:szCs w:val="22"/>
              </w:rPr>
              <w:t>Вайнера,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1035,000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1035,000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980,065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980,065</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44,585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44,585</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10,350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10,350</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r>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sidRPr="00295E23">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1.48</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bCs/>
                <w:sz w:val="22"/>
                <w:szCs w:val="22"/>
              </w:rPr>
            </w:pPr>
            <w:r w:rsidRPr="007252C0">
              <w:rPr>
                <w:bCs/>
                <w:sz w:val="22"/>
                <w:szCs w:val="22"/>
              </w:rPr>
              <w:t>Благоустройство дворовой территории многоквартирного дома № 47 по ул. Вайнера,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675,000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675,000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639,173</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639,173</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29,077</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29,077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6,750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6,750</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r>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sidRPr="00295E23">
              <w:rPr>
                <w:b/>
                <w:bCs/>
                <w:sz w:val="22"/>
                <w:szCs w:val="22"/>
              </w:rPr>
              <w:t>0</w:t>
            </w:r>
          </w:p>
        </w:tc>
      </w:tr>
      <w:tr w:rsidR="00617A2E" w:rsidRPr="007252C0" w:rsidTr="0014765F">
        <w:tc>
          <w:tcPr>
            <w:tcW w:w="659" w:type="dxa"/>
            <w:vMerge w:val="restart"/>
            <w:tcBorders>
              <w:left w:val="single" w:sz="4" w:space="0" w:color="000000"/>
            </w:tcBorders>
            <w:shd w:val="clear" w:color="auto" w:fill="auto"/>
          </w:tcPr>
          <w:p w:rsidR="00617A2E" w:rsidRPr="007252C0" w:rsidRDefault="00617A2E" w:rsidP="0014765F">
            <w:pPr>
              <w:rPr>
                <w:sz w:val="22"/>
                <w:szCs w:val="22"/>
              </w:rPr>
            </w:pPr>
            <w:r w:rsidRPr="007252C0">
              <w:rPr>
                <w:bCs/>
                <w:sz w:val="22"/>
                <w:szCs w:val="22"/>
              </w:rPr>
              <w:t>1.49</w:t>
            </w:r>
          </w:p>
        </w:tc>
        <w:tc>
          <w:tcPr>
            <w:tcW w:w="3889" w:type="dxa"/>
            <w:vMerge w:val="restart"/>
            <w:tcBorders>
              <w:left w:val="single" w:sz="4" w:space="0" w:color="000000"/>
            </w:tcBorders>
            <w:shd w:val="clear" w:color="auto" w:fill="auto"/>
          </w:tcPr>
          <w:p w:rsidR="00617A2E" w:rsidRPr="007252C0" w:rsidRDefault="00617A2E" w:rsidP="0014765F">
            <w:pPr>
              <w:rPr>
                <w:sz w:val="22"/>
                <w:szCs w:val="22"/>
              </w:rPr>
            </w:pPr>
            <w:r w:rsidRPr="007252C0">
              <w:rPr>
                <w:bCs/>
                <w:sz w:val="22"/>
                <w:szCs w:val="22"/>
              </w:rPr>
              <w:t>Благоустройство дворовой территории многоквартирного дома № 7</w:t>
            </w:r>
            <w:r>
              <w:rPr>
                <w:bCs/>
                <w:sz w:val="22"/>
                <w:szCs w:val="22"/>
              </w:rPr>
              <w:t>6</w:t>
            </w:r>
            <w:r w:rsidRPr="007252C0">
              <w:rPr>
                <w:bCs/>
                <w:sz w:val="22"/>
                <w:szCs w:val="22"/>
              </w:rPr>
              <w:t xml:space="preserve"> по ул. </w:t>
            </w:r>
          </w:p>
          <w:p w:rsidR="00617A2E" w:rsidRPr="007252C0" w:rsidRDefault="00617A2E" w:rsidP="0014765F">
            <w:pPr>
              <w:rPr>
                <w:bCs/>
                <w:sz w:val="22"/>
                <w:szCs w:val="22"/>
              </w:rPr>
            </w:pPr>
            <w:r w:rsidRPr="007252C0">
              <w:rPr>
                <w:bCs/>
                <w:sz w:val="22"/>
                <w:szCs w:val="22"/>
              </w:rPr>
              <w:lastRenderedPageBreak/>
              <w:t>Свердлова,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lastRenderedPageBreak/>
              <w:t>Итого</w:t>
            </w:r>
          </w:p>
        </w:tc>
        <w:tc>
          <w:tcPr>
            <w:tcW w:w="110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571,000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B208D" w:rsidRDefault="00617A2E" w:rsidP="0014765F">
            <w:pPr>
              <w:jc w:val="center"/>
              <w:rPr>
                <w:b/>
                <w:sz w:val="22"/>
                <w:szCs w:val="22"/>
              </w:rPr>
            </w:pPr>
            <w:r w:rsidRPr="007B208D">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571,000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541,167</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541,167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24,618</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24,618</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5,715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5,715</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r>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sidRPr="00295E23">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Pr>
                <w:bCs/>
                <w:sz w:val="22"/>
                <w:szCs w:val="22"/>
              </w:rPr>
              <w:t>1.50</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w:t>
            </w:r>
            <w:r>
              <w:rPr>
                <w:bCs/>
                <w:sz w:val="22"/>
                <w:szCs w:val="22"/>
              </w:rPr>
              <w:t>2</w:t>
            </w:r>
            <w:r w:rsidRPr="007252C0">
              <w:rPr>
                <w:bCs/>
                <w:sz w:val="22"/>
                <w:szCs w:val="22"/>
              </w:rPr>
              <w:t xml:space="preserve"> по ул. </w:t>
            </w:r>
          </w:p>
          <w:p w:rsidR="00617A2E" w:rsidRPr="007252C0" w:rsidRDefault="00617A2E" w:rsidP="0014765F">
            <w:pPr>
              <w:rPr>
                <w:sz w:val="22"/>
                <w:szCs w:val="22"/>
                <w:lang w:eastAsia="ru-RU"/>
              </w:rPr>
            </w:pPr>
            <w:r>
              <w:rPr>
                <w:bCs/>
                <w:sz w:val="22"/>
                <w:szCs w:val="22"/>
              </w:rPr>
              <w:t>Бычкова</w:t>
            </w:r>
            <w:r w:rsidRPr="007252C0">
              <w:rPr>
                <w:bCs/>
                <w:sz w:val="22"/>
                <w:szCs w:val="22"/>
              </w:rPr>
              <w:t>,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color w:val="000000"/>
                <w:sz w:val="22"/>
                <w:szCs w:val="22"/>
              </w:rPr>
            </w:pPr>
            <w:r>
              <w:rPr>
                <w:b/>
                <w:bCs/>
                <w:color w:val="000000"/>
                <w:sz w:val="22"/>
                <w:szCs w:val="22"/>
              </w:rPr>
              <w:t>675,000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4A2D48" w:rsidRDefault="00617A2E" w:rsidP="0014765F">
            <w:pPr>
              <w:ind w:left="-108" w:right="-108"/>
              <w:jc w:val="center"/>
              <w:rPr>
                <w:b/>
                <w:color w:val="000000"/>
                <w:sz w:val="22"/>
                <w:szCs w:val="22"/>
              </w:rPr>
            </w:pPr>
            <w:r w:rsidRPr="004A2D48">
              <w:rPr>
                <w:b/>
                <w:bCs/>
                <w:color w:val="000000"/>
                <w:sz w:val="22"/>
                <w:szCs w:val="22"/>
              </w:rPr>
              <w:t>675,000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Pr>
                <w:bCs/>
                <w:color w:val="000000"/>
                <w:sz w:val="22"/>
                <w:szCs w:val="22"/>
              </w:rPr>
              <w:t>639,173</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4A2D48" w:rsidRDefault="00617A2E" w:rsidP="0014765F">
            <w:pPr>
              <w:ind w:left="-108" w:right="-108"/>
              <w:jc w:val="center"/>
              <w:rPr>
                <w:b/>
                <w:color w:val="000000"/>
                <w:sz w:val="22"/>
                <w:szCs w:val="22"/>
              </w:rPr>
            </w:pPr>
            <w:r w:rsidRPr="004A2D48">
              <w:rPr>
                <w:b/>
                <w:bCs/>
                <w:color w:val="000000"/>
                <w:sz w:val="22"/>
                <w:szCs w:val="22"/>
              </w:rPr>
              <w:t>639,173</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Pr>
                <w:bCs/>
                <w:color w:val="000000"/>
                <w:sz w:val="22"/>
                <w:szCs w:val="22"/>
              </w:rPr>
              <w:t>29,077</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4A2D48" w:rsidRDefault="00617A2E" w:rsidP="0014765F">
            <w:pPr>
              <w:ind w:left="-108" w:right="-108"/>
              <w:jc w:val="center"/>
              <w:rPr>
                <w:b/>
                <w:color w:val="000000"/>
                <w:sz w:val="22"/>
                <w:szCs w:val="22"/>
              </w:rPr>
            </w:pPr>
            <w:r w:rsidRPr="004A2D48">
              <w:rPr>
                <w:b/>
                <w:bCs/>
                <w:color w:val="000000"/>
                <w:sz w:val="22"/>
                <w:szCs w:val="22"/>
              </w:rPr>
              <w:t>29,077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Pr>
                <w:bCs/>
                <w:color w:val="000000"/>
                <w:sz w:val="22"/>
                <w:szCs w:val="22"/>
              </w:rPr>
              <w:t>6,750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4A2D48" w:rsidRDefault="00617A2E" w:rsidP="0014765F">
            <w:pPr>
              <w:ind w:left="-108" w:right="-108"/>
              <w:jc w:val="center"/>
              <w:rPr>
                <w:b/>
                <w:color w:val="000000"/>
                <w:sz w:val="22"/>
                <w:szCs w:val="22"/>
              </w:rPr>
            </w:pPr>
            <w:r w:rsidRPr="004A2D48">
              <w:rPr>
                <w:b/>
                <w:bCs/>
                <w:color w:val="000000"/>
                <w:sz w:val="22"/>
                <w:szCs w:val="22"/>
              </w:rPr>
              <w:t>6,750</w:t>
            </w:r>
          </w:p>
        </w:tc>
      </w:tr>
      <w:tr w:rsidR="00617A2E" w:rsidRPr="007252C0" w:rsidTr="0014765F">
        <w:trPr>
          <w:trHeight w:val="523"/>
        </w:trPr>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4A2D48" w:rsidRDefault="00617A2E" w:rsidP="0014765F">
            <w:pPr>
              <w:jc w:val="center"/>
              <w:rPr>
                <w:b/>
                <w:sz w:val="22"/>
                <w:szCs w:val="22"/>
              </w:rPr>
            </w:pPr>
            <w:r w:rsidRPr="004A2D48">
              <w:rPr>
                <w:b/>
                <w:bCs/>
                <w:sz w:val="22"/>
                <w:szCs w:val="22"/>
              </w:rPr>
              <w:t>0</w:t>
            </w:r>
          </w:p>
        </w:tc>
      </w:tr>
      <w:tr w:rsidR="00617A2E" w:rsidRPr="007252C0" w:rsidTr="0014765F">
        <w:trPr>
          <w:trHeight w:val="236"/>
        </w:trPr>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bCs/>
                <w:sz w:val="22"/>
                <w:szCs w:val="22"/>
              </w:rPr>
            </w:pPr>
            <w:r>
              <w:rPr>
                <w:bCs/>
                <w:sz w:val="22"/>
                <w:szCs w:val="22"/>
              </w:rPr>
              <w:t>1.51</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w:t>
            </w:r>
            <w:r>
              <w:rPr>
                <w:bCs/>
                <w:sz w:val="22"/>
                <w:szCs w:val="22"/>
              </w:rPr>
              <w:t>1</w:t>
            </w:r>
            <w:r w:rsidRPr="007252C0">
              <w:rPr>
                <w:bCs/>
                <w:sz w:val="22"/>
                <w:szCs w:val="22"/>
              </w:rPr>
              <w:t xml:space="preserve"> по ул. </w:t>
            </w:r>
          </w:p>
          <w:p w:rsidR="00617A2E" w:rsidRPr="007252C0" w:rsidRDefault="00617A2E" w:rsidP="0014765F">
            <w:pPr>
              <w:rPr>
                <w:bCs/>
                <w:sz w:val="22"/>
                <w:szCs w:val="22"/>
              </w:rPr>
            </w:pPr>
            <w:r w:rsidRPr="007252C0">
              <w:rPr>
                <w:bCs/>
                <w:sz w:val="22"/>
                <w:szCs w:val="22"/>
              </w:rPr>
              <w:t>Гагарина,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r>
              <w:rPr>
                <w:b/>
                <w:bCs/>
                <w:sz w:val="22"/>
                <w:szCs w:val="22"/>
              </w:rPr>
              <w:t>675,000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4A2D48" w:rsidRDefault="00617A2E" w:rsidP="0014765F">
            <w:pPr>
              <w:jc w:val="center"/>
              <w:rPr>
                <w:b/>
                <w:bCs/>
                <w:sz w:val="22"/>
                <w:szCs w:val="22"/>
              </w:rPr>
            </w:pPr>
            <w:r w:rsidRPr="004A2D48">
              <w:rPr>
                <w:b/>
                <w:bCs/>
                <w:sz w:val="22"/>
                <w:szCs w:val="22"/>
              </w:rPr>
              <w:t>675,000</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4A2D48" w:rsidRDefault="00617A2E" w:rsidP="0014765F">
            <w:pPr>
              <w:jc w:val="center"/>
              <w:rPr>
                <w:bCs/>
                <w:sz w:val="22"/>
                <w:szCs w:val="22"/>
              </w:rPr>
            </w:pPr>
            <w:r w:rsidRPr="004A2D48">
              <w:rPr>
                <w:bCs/>
                <w:sz w:val="22"/>
                <w:szCs w:val="22"/>
              </w:rPr>
              <w:t>639,173</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4A2D48" w:rsidRDefault="00617A2E" w:rsidP="0014765F">
            <w:pPr>
              <w:jc w:val="center"/>
              <w:rPr>
                <w:b/>
                <w:bCs/>
                <w:sz w:val="22"/>
                <w:szCs w:val="22"/>
              </w:rPr>
            </w:pPr>
            <w:r w:rsidRPr="004A2D48">
              <w:rPr>
                <w:b/>
                <w:bCs/>
                <w:sz w:val="22"/>
                <w:szCs w:val="22"/>
              </w:rPr>
              <w:t>639,173</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4A2D48" w:rsidRDefault="00617A2E" w:rsidP="0014765F">
            <w:pPr>
              <w:jc w:val="center"/>
              <w:rPr>
                <w:bCs/>
                <w:sz w:val="22"/>
                <w:szCs w:val="22"/>
              </w:rPr>
            </w:pPr>
            <w:r w:rsidRPr="004A2D48">
              <w:rPr>
                <w:bCs/>
                <w:sz w:val="22"/>
                <w:szCs w:val="22"/>
              </w:rPr>
              <w:t>29,077</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4A2D48" w:rsidRDefault="00617A2E" w:rsidP="0014765F">
            <w:pPr>
              <w:jc w:val="center"/>
              <w:rPr>
                <w:b/>
                <w:bCs/>
                <w:sz w:val="22"/>
                <w:szCs w:val="22"/>
              </w:rPr>
            </w:pPr>
            <w:r w:rsidRPr="004A2D48">
              <w:rPr>
                <w:b/>
                <w:bCs/>
                <w:sz w:val="22"/>
                <w:szCs w:val="22"/>
              </w:rPr>
              <w:t>29,077</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4A2D48" w:rsidRDefault="00617A2E" w:rsidP="0014765F">
            <w:pPr>
              <w:jc w:val="center"/>
              <w:rPr>
                <w:bCs/>
                <w:sz w:val="22"/>
                <w:szCs w:val="22"/>
              </w:rPr>
            </w:pPr>
            <w:r w:rsidRPr="004A2D48">
              <w:rPr>
                <w:bCs/>
                <w:sz w:val="22"/>
                <w:szCs w:val="22"/>
              </w:rPr>
              <w:t>6,750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4A2D48" w:rsidRDefault="00617A2E" w:rsidP="0014765F">
            <w:pPr>
              <w:jc w:val="center"/>
              <w:rPr>
                <w:b/>
                <w:bCs/>
                <w:sz w:val="22"/>
                <w:szCs w:val="22"/>
              </w:rPr>
            </w:pPr>
            <w:r w:rsidRPr="004A2D48">
              <w:rPr>
                <w:b/>
                <w:bCs/>
                <w:sz w:val="22"/>
                <w:szCs w:val="22"/>
              </w:rPr>
              <w:t>6,750</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bCs/>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4A2D48" w:rsidRDefault="00617A2E" w:rsidP="0014765F">
            <w:pPr>
              <w:jc w:val="center"/>
              <w:rPr>
                <w:bCs/>
                <w:sz w:val="22"/>
                <w:szCs w:val="22"/>
              </w:rPr>
            </w:pPr>
            <w:r w:rsidRPr="004A2D48">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4A2D48" w:rsidRDefault="00617A2E" w:rsidP="0014765F">
            <w:pPr>
              <w:jc w:val="center"/>
              <w:rPr>
                <w:b/>
                <w:bCs/>
                <w:sz w:val="22"/>
                <w:szCs w:val="22"/>
              </w:rPr>
            </w:pPr>
            <w:r w:rsidRPr="004A2D48">
              <w:rPr>
                <w:b/>
                <w:bCs/>
                <w:sz w:val="22"/>
                <w:szCs w:val="22"/>
              </w:rPr>
              <w:t>0</w:t>
            </w:r>
          </w:p>
        </w:tc>
      </w:tr>
      <w:tr w:rsidR="00617A2E" w:rsidRPr="007252C0" w:rsidTr="0014765F">
        <w:trPr>
          <w:trHeight w:val="236"/>
        </w:trPr>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bCs/>
                <w:sz w:val="22"/>
                <w:szCs w:val="22"/>
              </w:rPr>
            </w:pPr>
            <w:r>
              <w:rPr>
                <w:bCs/>
                <w:sz w:val="22"/>
                <w:szCs w:val="22"/>
              </w:rPr>
              <w:t>1.52</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w:t>
            </w:r>
            <w:r>
              <w:rPr>
                <w:bCs/>
                <w:sz w:val="22"/>
                <w:szCs w:val="22"/>
              </w:rPr>
              <w:t>22</w:t>
            </w:r>
            <w:r w:rsidRPr="007252C0">
              <w:rPr>
                <w:bCs/>
                <w:sz w:val="22"/>
                <w:szCs w:val="22"/>
              </w:rPr>
              <w:t xml:space="preserve"> по ул. </w:t>
            </w:r>
          </w:p>
          <w:p w:rsidR="00617A2E" w:rsidRPr="007252C0" w:rsidRDefault="00617A2E" w:rsidP="0014765F">
            <w:pPr>
              <w:rPr>
                <w:bCs/>
                <w:sz w:val="22"/>
                <w:szCs w:val="22"/>
              </w:rPr>
            </w:pPr>
            <w:r w:rsidRPr="007252C0">
              <w:rPr>
                <w:bCs/>
                <w:sz w:val="22"/>
                <w:szCs w:val="22"/>
              </w:rPr>
              <w:t>Ленина,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r>
              <w:rPr>
                <w:b/>
                <w:bCs/>
                <w:sz w:val="22"/>
                <w:szCs w:val="22"/>
              </w:rPr>
              <w:t>571,000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571,000</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4A2D48" w:rsidRDefault="00617A2E" w:rsidP="0014765F">
            <w:pPr>
              <w:jc w:val="center"/>
              <w:rPr>
                <w:bCs/>
                <w:sz w:val="22"/>
                <w:szCs w:val="22"/>
              </w:rPr>
            </w:pPr>
            <w:r w:rsidRPr="004A2D48">
              <w:rPr>
                <w:bCs/>
                <w:sz w:val="22"/>
                <w:szCs w:val="22"/>
              </w:rPr>
              <w:t>540,693</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540,693</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4A2D48" w:rsidRDefault="00617A2E" w:rsidP="0014765F">
            <w:pPr>
              <w:jc w:val="center"/>
              <w:rPr>
                <w:bCs/>
                <w:sz w:val="22"/>
                <w:szCs w:val="22"/>
              </w:rPr>
            </w:pPr>
            <w:r w:rsidRPr="004A2D48">
              <w:rPr>
                <w:bCs/>
                <w:sz w:val="22"/>
                <w:szCs w:val="22"/>
              </w:rPr>
              <w:t>24,597</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24,597</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4A2D48" w:rsidRDefault="00617A2E" w:rsidP="0014765F">
            <w:pPr>
              <w:jc w:val="center"/>
              <w:rPr>
                <w:bCs/>
                <w:sz w:val="22"/>
                <w:szCs w:val="22"/>
              </w:rPr>
            </w:pPr>
            <w:r w:rsidRPr="004A2D48">
              <w:rPr>
                <w:bCs/>
                <w:sz w:val="22"/>
                <w:szCs w:val="22"/>
              </w:rPr>
              <w:t>5,710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5,710</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bCs/>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4A2D48" w:rsidRDefault="00617A2E" w:rsidP="0014765F">
            <w:pPr>
              <w:jc w:val="center"/>
              <w:rPr>
                <w:bCs/>
                <w:sz w:val="22"/>
                <w:szCs w:val="22"/>
              </w:rPr>
            </w:pPr>
            <w:r w:rsidRPr="004A2D48">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0</w:t>
            </w:r>
          </w:p>
        </w:tc>
      </w:tr>
      <w:tr w:rsidR="00617A2E" w:rsidRPr="007252C0" w:rsidTr="0014765F">
        <w:trPr>
          <w:trHeight w:val="236"/>
        </w:trPr>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bCs/>
                <w:sz w:val="22"/>
                <w:szCs w:val="22"/>
              </w:rPr>
            </w:pPr>
            <w:r>
              <w:rPr>
                <w:bCs/>
                <w:sz w:val="22"/>
                <w:szCs w:val="22"/>
              </w:rPr>
              <w:t>1.53</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w:t>
            </w:r>
            <w:r>
              <w:rPr>
                <w:bCs/>
                <w:sz w:val="22"/>
                <w:szCs w:val="22"/>
              </w:rPr>
              <w:t>35</w:t>
            </w:r>
            <w:r w:rsidRPr="007252C0">
              <w:rPr>
                <w:bCs/>
                <w:sz w:val="22"/>
                <w:szCs w:val="22"/>
              </w:rPr>
              <w:t xml:space="preserve"> по ул. </w:t>
            </w:r>
          </w:p>
          <w:p w:rsidR="00617A2E" w:rsidRDefault="00617A2E" w:rsidP="0014765F">
            <w:pPr>
              <w:rPr>
                <w:bCs/>
                <w:sz w:val="22"/>
                <w:szCs w:val="22"/>
              </w:rPr>
            </w:pPr>
            <w:r w:rsidRPr="007252C0">
              <w:rPr>
                <w:bCs/>
                <w:sz w:val="22"/>
                <w:szCs w:val="22"/>
              </w:rPr>
              <w:lastRenderedPageBreak/>
              <w:t>Ленина,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lastRenderedPageBreak/>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r>
              <w:rPr>
                <w:b/>
                <w:bCs/>
                <w:sz w:val="22"/>
                <w:szCs w:val="22"/>
              </w:rPr>
              <w:t>472,260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472,260</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4A2D48" w:rsidRDefault="00617A2E" w:rsidP="0014765F">
            <w:pPr>
              <w:jc w:val="center"/>
              <w:rPr>
                <w:bCs/>
                <w:sz w:val="22"/>
                <w:szCs w:val="22"/>
              </w:rPr>
            </w:pPr>
            <w:r w:rsidRPr="004A2D48">
              <w:rPr>
                <w:bCs/>
                <w:sz w:val="22"/>
                <w:szCs w:val="22"/>
              </w:rPr>
              <w:t>447,194</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447,194</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4A2D48" w:rsidRDefault="00617A2E" w:rsidP="0014765F">
            <w:pPr>
              <w:jc w:val="center"/>
              <w:rPr>
                <w:bCs/>
                <w:sz w:val="22"/>
                <w:szCs w:val="22"/>
              </w:rPr>
            </w:pPr>
            <w:r w:rsidRPr="004A2D48">
              <w:rPr>
                <w:bCs/>
                <w:sz w:val="22"/>
                <w:szCs w:val="22"/>
              </w:rPr>
              <w:t>20,343</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20,343</w:t>
            </w:r>
          </w:p>
        </w:tc>
      </w:tr>
      <w:tr w:rsidR="00617A2E" w:rsidRPr="007252C0" w:rsidTr="0014765F">
        <w:trPr>
          <w:trHeight w:val="236"/>
        </w:trPr>
        <w:tc>
          <w:tcPr>
            <w:tcW w:w="659" w:type="dxa"/>
            <w:vMerge/>
            <w:tcBorders>
              <w:left w:val="single" w:sz="4" w:space="0" w:color="000000"/>
              <w:bottom w:val="single" w:sz="4" w:space="0" w:color="auto"/>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auto"/>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4A2D48" w:rsidRDefault="00617A2E" w:rsidP="0014765F">
            <w:pPr>
              <w:jc w:val="center"/>
              <w:rPr>
                <w:bCs/>
                <w:sz w:val="22"/>
                <w:szCs w:val="22"/>
              </w:rPr>
            </w:pPr>
            <w:r w:rsidRPr="004A2D48">
              <w:rPr>
                <w:bCs/>
                <w:sz w:val="22"/>
                <w:szCs w:val="22"/>
              </w:rPr>
              <w:t>4,723</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4,723</w:t>
            </w:r>
          </w:p>
        </w:tc>
      </w:tr>
      <w:tr w:rsidR="00617A2E" w:rsidRPr="007252C0" w:rsidTr="0014765F">
        <w:trPr>
          <w:trHeight w:val="236"/>
        </w:trPr>
        <w:tc>
          <w:tcPr>
            <w:tcW w:w="659" w:type="dxa"/>
            <w:vMerge/>
            <w:tcBorders>
              <w:top w:val="single" w:sz="4" w:space="0" w:color="auto"/>
              <w:left w:val="single" w:sz="4" w:space="0" w:color="000000"/>
              <w:bottom w:val="single" w:sz="4" w:space="0" w:color="auto"/>
            </w:tcBorders>
            <w:shd w:val="clear" w:color="auto" w:fill="auto"/>
          </w:tcPr>
          <w:p w:rsidR="00617A2E" w:rsidRPr="007252C0" w:rsidRDefault="00617A2E" w:rsidP="0014765F">
            <w:pPr>
              <w:jc w:val="center"/>
              <w:rPr>
                <w:bCs/>
                <w:sz w:val="22"/>
                <w:szCs w:val="22"/>
              </w:rPr>
            </w:pPr>
          </w:p>
        </w:tc>
        <w:tc>
          <w:tcPr>
            <w:tcW w:w="3889" w:type="dxa"/>
            <w:vMerge/>
            <w:tcBorders>
              <w:top w:val="single" w:sz="4" w:space="0" w:color="auto"/>
              <w:left w:val="single" w:sz="4" w:space="0" w:color="000000"/>
              <w:bottom w:val="single" w:sz="4" w:space="0" w:color="auto"/>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auto"/>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bCs/>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auto"/>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auto"/>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auto"/>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auto"/>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auto"/>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auto"/>
            </w:tcBorders>
            <w:shd w:val="clear" w:color="auto" w:fill="auto"/>
          </w:tcPr>
          <w:p w:rsidR="00617A2E" w:rsidRPr="004A2D48" w:rsidRDefault="00617A2E" w:rsidP="0014765F">
            <w:pPr>
              <w:jc w:val="center"/>
              <w:rPr>
                <w:bCs/>
                <w:sz w:val="22"/>
                <w:szCs w:val="22"/>
              </w:rPr>
            </w:pPr>
            <w:r w:rsidRPr="004A2D48">
              <w:rPr>
                <w:bCs/>
                <w:sz w:val="22"/>
                <w:szCs w:val="22"/>
              </w:rPr>
              <w:t>0</w:t>
            </w:r>
          </w:p>
        </w:tc>
        <w:tc>
          <w:tcPr>
            <w:tcW w:w="1097" w:type="dxa"/>
            <w:tcBorders>
              <w:top w:val="single" w:sz="4" w:space="0" w:color="000000"/>
              <w:left w:val="single" w:sz="4" w:space="0" w:color="000000"/>
              <w:bottom w:val="single" w:sz="4" w:space="0" w:color="auto"/>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auto"/>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0</w:t>
            </w:r>
          </w:p>
        </w:tc>
      </w:tr>
      <w:tr w:rsidR="00617A2E" w:rsidRPr="007252C0" w:rsidTr="0014765F">
        <w:trPr>
          <w:trHeight w:val="236"/>
        </w:trPr>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bCs/>
                <w:sz w:val="22"/>
                <w:szCs w:val="22"/>
              </w:rPr>
            </w:pPr>
            <w:r>
              <w:rPr>
                <w:sz w:val="22"/>
                <w:szCs w:val="22"/>
              </w:rPr>
              <w:t>1.54</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w:t>
            </w:r>
            <w:r>
              <w:rPr>
                <w:bCs/>
                <w:sz w:val="22"/>
                <w:szCs w:val="22"/>
              </w:rPr>
              <w:t>3</w:t>
            </w:r>
            <w:r w:rsidRPr="007252C0">
              <w:rPr>
                <w:bCs/>
                <w:sz w:val="22"/>
                <w:szCs w:val="22"/>
              </w:rPr>
              <w:t xml:space="preserve"> по ул. </w:t>
            </w:r>
          </w:p>
          <w:p w:rsidR="00617A2E" w:rsidRPr="007252C0" w:rsidRDefault="00617A2E" w:rsidP="0014765F">
            <w:pPr>
              <w:rPr>
                <w:bCs/>
                <w:sz w:val="22"/>
                <w:szCs w:val="22"/>
              </w:rPr>
            </w:pPr>
            <w:r w:rsidRPr="007252C0">
              <w:rPr>
                <w:bCs/>
                <w:sz w:val="22"/>
                <w:szCs w:val="22"/>
              </w:rPr>
              <w:t>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r>
              <w:rPr>
                <w:b/>
                <w:bCs/>
                <w:sz w:val="22"/>
                <w:szCs w:val="22"/>
              </w:rPr>
              <w:t>371,640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371,640</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DB2387" w:rsidRDefault="00617A2E" w:rsidP="0014765F">
            <w:pPr>
              <w:jc w:val="center"/>
              <w:rPr>
                <w:bCs/>
                <w:sz w:val="22"/>
                <w:szCs w:val="22"/>
              </w:rPr>
            </w:pPr>
            <w:r w:rsidRPr="00DB2387">
              <w:rPr>
                <w:bCs/>
                <w:sz w:val="22"/>
                <w:szCs w:val="22"/>
              </w:rPr>
              <w:t>351,915</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351,915</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DB2387" w:rsidRDefault="00617A2E" w:rsidP="0014765F">
            <w:pPr>
              <w:jc w:val="center"/>
              <w:rPr>
                <w:bCs/>
                <w:sz w:val="22"/>
                <w:szCs w:val="22"/>
              </w:rPr>
            </w:pPr>
            <w:r w:rsidRPr="00DB2387">
              <w:rPr>
                <w:bCs/>
                <w:sz w:val="22"/>
                <w:szCs w:val="22"/>
              </w:rPr>
              <w:t>16,009</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16,009</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DB2387" w:rsidRDefault="00617A2E" w:rsidP="0014765F">
            <w:pPr>
              <w:jc w:val="center"/>
              <w:rPr>
                <w:bCs/>
                <w:sz w:val="22"/>
                <w:szCs w:val="22"/>
              </w:rPr>
            </w:pPr>
            <w:r w:rsidRPr="00DB2387">
              <w:rPr>
                <w:bCs/>
                <w:sz w:val="22"/>
                <w:szCs w:val="22"/>
              </w:rPr>
              <w:t>3,716</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3,716</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bCs/>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DB2387" w:rsidRDefault="00617A2E" w:rsidP="0014765F">
            <w:pPr>
              <w:jc w:val="center"/>
              <w:rPr>
                <w:bCs/>
                <w:sz w:val="22"/>
                <w:szCs w:val="22"/>
              </w:rPr>
            </w:pPr>
            <w:r w:rsidRPr="00DB2387">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0</w:t>
            </w:r>
          </w:p>
        </w:tc>
      </w:tr>
      <w:tr w:rsidR="00617A2E" w:rsidRPr="007252C0" w:rsidTr="0014765F">
        <w:trPr>
          <w:trHeight w:val="236"/>
        </w:trPr>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bCs/>
                <w:sz w:val="22"/>
                <w:szCs w:val="22"/>
              </w:rPr>
            </w:pPr>
            <w:r>
              <w:rPr>
                <w:bCs/>
                <w:sz w:val="22"/>
                <w:szCs w:val="22"/>
              </w:rPr>
              <w:t>1.55</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 xml:space="preserve">Благоустройство дворовой территории многоквартирного дома № </w:t>
            </w:r>
            <w:r>
              <w:rPr>
                <w:bCs/>
                <w:sz w:val="22"/>
                <w:szCs w:val="22"/>
              </w:rPr>
              <w:t>5</w:t>
            </w:r>
            <w:r w:rsidRPr="007252C0">
              <w:rPr>
                <w:bCs/>
                <w:sz w:val="22"/>
                <w:szCs w:val="22"/>
              </w:rPr>
              <w:t xml:space="preserve"> по ул. </w:t>
            </w:r>
          </w:p>
          <w:p w:rsidR="00617A2E" w:rsidRPr="007252C0" w:rsidRDefault="00617A2E" w:rsidP="0014765F">
            <w:pPr>
              <w:rPr>
                <w:bCs/>
                <w:sz w:val="22"/>
                <w:szCs w:val="22"/>
              </w:rPr>
            </w:pPr>
            <w:r w:rsidRPr="007252C0">
              <w:rPr>
                <w:bCs/>
                <w:sz w:val="22"/>
                <w:szCs w:val="22"/>
              </w:rPr>
              <w:t>Пушкина, в том числе: предоставления субсидий на возмещение затрат по благоустройству территории многоквартирных домов юридическим лицам, индивидуальным предпринимателям и физическим лицам</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r>
              <w:rPr>
                <w:b/>
                <w:bCs/>
                <w:sz w:val="22"/>
                <w:szCs w:val="22"/>
              </w:rPr>
              <w:t>281,600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281,600</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DB2387" w:rsidRDefault="00617A2E" w:rsidP="0014765F">
            <w:pPr>
              <w:jc w:val="center"/>
              <w:rPr>
                <w:bCs/>
                <w:sz w:val="22"/>
                <w:szCs w:val="22"/>
              </w:rPr>
            </w:pPr>
            <w:r w:rsidRPr="00DB2387">
              <w:rPr>
                <w:bCs/>
                <w:sz w:val="22"/>
                <w:szCs w:val="22"/>
              </w:rPr>
              <w:t>266,653</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266,653</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DB2387" w:rsidRDefault="00617A2E" w:rsidP="0014765F">
            <w:pPr>
              <w:jc w:val="center"/>
              <w:rPr>
                <w:bCs/>
                <w:sz w:val="22"/>
                <w:szCs w:val="22"/>
              </w:rPr>
            </w:pPr>
            <w:r w:rsidRPr="00DB2387">
              <w:rPr>
                <w:bCs/>
                <w:sz w:val="22"/>
                <w:szCs w:val="22"/>
              </w:rPr>
              <w:t>12,131</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12,131</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DB2387" w:rsidRDefault="00617A2E" w:rsidP="0014765F">
            <w:pPr>
              <w:jc w:val="center"/>
              <w:rPr>
                <w:bCs/>
                <w:sz w:val="22"/>
                <w:szCs w:val="22"/>
              </w:rPr>
            </w:pPr>
            <w:r w:rsidRPr="00DB2387">
              <w:rPr>
                <w:bCs/>
                <w:sz w:val="22"/>
                <w:szCs w:val="22"/>
              </w:rPr>
              <w:t>2,816</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2,816</w:t>
            </w:r>
          </w:p>
        </w:tc>
      </w:tr>
      <w:tr w:rsidR="00617A2E" w:rsidRPr="007252C0" w:rsidTr="0014765F">
        <w:trPr>
          <w:trHeight w:val="23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w:t>
            </w:r>
          </w:p>
          <w:p w:rsidR="00617A2E" w:rsidRPr="007252C0" w:rsidRDefault="00617A2E" w:rsidP="0014765F">
            <w:pPr>
              <w:ind w:right="-108"/>
              <w:rPr>
                <w:bCs/>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DB2387" w:rsidRDefault="00617A2E" w:rsidP="0014765F">
            <w:pPr>
              <w:jc w:val="center"/>
              <w:rPr>
                <w:bCs/>
                <w:sz w:val="22"/>
                <w:szCs w:val="22"/>
              </w:rPr>
            </w:pPr>
            <w:r w:rsidRPr="00DB2387">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bCs/>
                <w:color w:val="000000"/>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bCs/>
                <w:sz w:val="22"/>
                <w:szCs w:val="22"/>
              </w:rPr>
            </w:pPr>
            <w:r>
              <w:rPr>
                <w:b/>
                <w:bCs/>
                <w:sz w:val="22"/>
                <w:szCs w:val="22"/>
              </w:rPr>
              <w:t>0</w:t>
            </w:r>
          </w:p>
        </w:tc>
      </w:tr>
      <w:tr w:rsidR="00617A2E" w:rsidRPr="007252C0" w:rsidTr="0014765F">
        <w:trPr>
          <w:trHeight w:val="236"/>
        </w:trPr>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Pr>
                <w:sz w:val="22"/>
                <w:szCs w:val="22"/>
              </w:rPr>
              <w:t>1.56</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rPr>
            </w:pPr>
            <w:r w:rsidRPr="007252C0">
              <w:rPr>
                <w:bCs/>
                <w:sz w:val="22"/>
                <w:szCs w:val="22"/>
              </w:rPr>
              <w:t>Благоустройство дворовой территории многоквартирных домов № 165А по ул. Свердлова, № 6А, 6Б по ул. Кооперативная, № 61 по ул. 30 лет ВЛКСМ, № 31, 33 по ул. Свободы</w:t>
            </w:r>
          </w:p>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295E23" w:rsidRDefault="00617A2E" w:rsidP="0014765F">
            <w:pPr>
              <w:ind w:left="-108" w:right="-108"/>
              <w:jc w:val="center"/>
              <w:rPr>
                <w:b/>
                <w:color w:val="000000"/>
                <w:sz w:val="22"/>
                <w:szCs w:val="22"/>
              </w:rPr>
            </w:pPr>
            <w:r w:rsidRPr="00295E23">
              <w:rPr>
                <w:b/>
                <w:bCs/>
                <w:color w:val="000000"/>
                <w:sz w:val="22"/>
                <w:szCs w:val="22"/>
              </w:rPr>
              <w:t>3046,500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295E23" w:rsidRDefault="00617A2E" w:rsidP="0014765F">
            <w:pPr>
              <w:ind w:left="-108" w:right="-108"/>
              <w:jc w:val="center"/>
              <w:rPr>
                <w:b/>
                <w:color w:val="000000"/>
                <w:sz w:val="22"/>
                <w:szCs w:val="22"/>
              </w:rPr>
            </w:pPr>
            <w:r w:rsidRPr="00295E23">
              <w:rPr>
                <w:b/>
                <w:bCs/>
                <w:color w:val="000000"/>
                <w:sz w:val="22"/>
                <w:szCs w:val="22"/>
              </w:rPr>
              <w:t>3046,500</w:t>
            </w:r>
          </w:p>
        </w:tc>
      </w:tr>
      <w:tr w:rsidR="00617A2E" w:rsidRPr="007252C0" w:rsidTr="0014765F">
        <w:trPr>
          <w:trHeight w:val="207"/>
        </w:trPr>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sidRPr="007252C0">
              <w:rPr>
                <w:bCs/>
                <w:color w:val="000000"/>
                <w:sz w:val="22"/>
                <w:szCs w:val="22"/>
              </w:rPr>
              <w:t>2884,801</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295E23" w:rsidRDefault="00617A2E" w:rsidP="0014765F">
            <w:pPr>
              <w:ind w:left="-108" w:right="-108"/>
              <w:jc w:val="center"/>
              <w:rPr>
                <w:b/>
                <w:color w:val="000000"/>
                <w:sz w:val="22"/>
                <w:szCs w:val="22"/>
              </w:rPr>
            </w:pPr>
            <w:r w:rsidRPr="00295E23">
              <w:rPr>
                <w:b/>
                <w:bCs/>
                <w:color w:val="000000"/>
                <w:sz w:val="22"/>
                <w:szCs w:val="22"/>
              </w:rPr>
              <w:t>2884,801</w:t>
            </w:r>
          </w:p>
        </w:tc>
      </w:tr>
      <w:tr w:rsidR="00617A2E" w:rsidRPr="007252C0" w:rsidTr="0014765F">
        <w:trPr>
          <w:trHeight w:val="225"/>
        </w:trPr>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sidRPr="007252C0">
              <w:rPr>
                <w:bCs/>
                <w:color w:val="000000"/>
                <w:sz w:val="22"/>
                <w:szCs w:val="22"/>
              </w:rPr>
              <w:t>131,234</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295E23" w:rsidRDefault="00617A2E" w:rsidP="0014765F">
            <w:pPr>
              <w:ind w:left="-108" w:right="-108"/>
              <w:jc w:val="center"/>
              <w:rPr>
                <w:b/>
                <w:color w:val="000000"/>
                <w:sz w:val="22"/>
                <w:szCs w:val="22"/>
              </w:rPr>
            </w:pPr>
            <w:r w:rsidRPr="00295E23">
              <w:rPr>
                <w:b/>
                <w:bCs/>
                <w:color w:val="000000"/>
                <w:sz w:val="22"/>
                <w:szCs w:val="22"/>
              </w:rPr>
              <w:t>131,234</w:t>
            </w:r>
          </w:p>
        </w:tc>
      </w:tr>
      <w:tr w:rsidR="00617A2E" w:rsidRPr="007252C0" w:rsidTr="0014765F">
        <w:trPr>
          <w:trHeight w:val="225"/>
        </w:trPr>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bottom"/>
          </w:tcPr>
          <w:p w:rsidR="00617A2E" w:rsidRPr="007252C0" w:rsidRDefault="00617A2E" w:rsidP="0014765F">
            <w:pPr>
              <w:ind w:left="-108" w:right="-108"/>
              <w:jc w:val="center"/>
              <w:rPr>
                <w:color w:val="000000"/>
                <w:sz w:val="22"/>
                <w:szCs w:val="22"/>
              </w:rPr>
            </w:pPr>
            <w:r w:rsidRPr="007252C0">
              <w:rPr>
                <w:bCs/>
                <w:color w:val="000000"/>
                <w:sz w:val="22"/>
                <w:szCs w:val="22"/>
              </w:rPr>
              <w:t>30,465</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17A2E" w:rsidRPr="00295E23" w:rsidRDefault="00617A2E" w:rsidP="0014765F">
            <w:pPr>
              <w:ind w:left="-108" w:right="-108"/>
              <w:jc w:val="center"/>
              <w:rPr>
                <w:b/>
                <w:color w:val="000000"/>
                <w:sz w:val="22"/>
                <w:szCs w:val="22"/>
              </w:rPr>
            </w:pPr>
            <w:r w:rsidRPr="00295E23">
              <w:rPr>
                <w:b/>
                <w:bCs/>
                <w:color w:val="000000"/>
                <w:sz w:val="22"/>
                <w:szCs w:val="22"/>
              </w:rPr>
              <w:t>30,465</w:t>
            </w:r>
          </w:p>
        </w:tc>
      </w:tr>
      <w:tr w:rsidR="00617A2E" w:rsidRPr="007252C0" w:rsidTr="0014765F">
        <w:trPr>
          <w:trHeight w:val="523"/>
        </w:trPr>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r>
      <w:tr w:rsidR="00617A2E" w:rsidRPr="00295E23"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lang w:eastAsia="ru-RU"/>
              </w:rPr>
            </w:pPr>
            <w:r w:rsidRPr="007252C0">
              <w:rPr>
                <w:bCs/>
                <w:sz w:val="22"/>
                <w:szCs w:val="22"/>
              </w:rPr>
              <w:t xml:space="preserve">из общего объема по направлению иные мероприятия (объекты) по благоустройству, в том числе </w:t>
            </w:r>
          </w:p>
          <w:p w:rsidR="00617A2E" w:rsidRPr="007252C0" w:rsidRDefault="00617A2E" w:rsidP="0014765F">
            <w:pPr>
              <w:rPr>
                <w:sz w:val="22"/>
                <w:szCs w:val="22"/>
                <w:lang w:eastAsia="ru-RU"/>
              </w:rPr>
            </w:pPr>
            <w:r w:rsidRPr="007252C0">
              <w:rPr>
                <w:bCs/>
                <w:sz w:val="22"/>
                <w:szCs w:val="22"/>
              </w:rPr>
              <w:t>общественных территорий:</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ind w:left="-108" w:right="-149"/>
              <w:jc w:val="center"/>
              <w:outlineLvl w:val="1"/>
              <w:rPr>
                <w:b/>
                <w:kern w:val="0"/>
                <w:sz w:val="22"/>
                <w:szCs w:val="22"/>
                <w:lang w:eastAsia="ru-RU"/>
              </w:rPr>
            </w:pPr>
            <w:r w:rsidRPr="00295E23">
              <w:rPr>
                <w:b/>
                <w:bCs/>
                <w:kern w:val="0"/>
                <w:sz w:val="22"/>
                <w:szCs w:val="22"/>
                <w:lang w:eastAsia="ru-RU"/>
              </w:rPr>
              <w:t>1731,958</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ind w:left="-108" w:right="-149"/>
              <w:jc w:val="center"/>
              <w:outlineLvl w:val="1"/>
              <w:rPr>
                <w:b/>
                <w:kern w:val="0"/>
                <w:sz w:val="22"/>
                <w:szCs w:val="22"/>
                <w:lang w:eastAsia="ru-RU"/>
              </w:rPr>
            </w:pPr>
            <w:r w:rsidRPr="00295E23">
              <w:rPr>
                <w:b/>
                <w:bCs/>
                <w:kern w:val="0"/>
                <w:sz w:val="22"/>
                <w:szCs w:val="22"/>
                <w:lang w:eastAsia="ru-RU"/>
              </w:rPr>
              <w:t>1743,730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295E23" w:rsidRDefault="00617A2E" w:rsidP="0014765F">
            <w:pPr>
              <w:ind w:left="-108" w:right="-108"/>
              <w:jc w:val="center"/>
              <w:rPr>
                <w:b/>
                <w:color w:val="000000"/>
                <w:sz w:val="22"/>
                <w:szCs w:val="22"/>
              </w:rPr>
            </w:pPr>
            <w:r w:rsidRPr="00295E23">
              <w:rPr>
                <w:b/>
                <w:bCs/>
                <w:color w:val="000000"/>
                <w:sz w:val="22"/>
                <w:szCs w:val="22"/>
              </w:rPr>
              <w:t>2707,926</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921EC" w:rsidRDefault="00617A2E" w:rsidP="0014765F">
            <w:pPr>
              <w:ind w:left="-108" w:right="-108"/>
              <w:jc w:val="center"/>
              <w:rPr>
                <w:b/>
                <w:color w:val="000000"/>
                <w:sz w:val="22"/>
                <w:szCs w:val="22"/>
              </w:rPr>
            </w:pPr>
            <w:r w:rsidRPr="007921EC">
              <w:rPr>
                <w:b/>
                <w:bCs/>
                <w:color w:val="000000"/>
                <w:sz w:val="22"/>
                <w:szCs w:val="22"/>
              </w:rPr>
              <w:t>1283,746</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076000" w:rsidRDefault="00617A2E" w:rsidP="0014765F">
            <w:pPr>
              <w:ind w:left="-108" w:right="-108"/>
              <w:jc w:val="center"/>
              <w:rPr>
                <w:b/>
                <w:color w:val="000000"/>
                <w:sz w:val="22"/>
                <w:szCs w:val="22"/>
              </w:rPr>
            </w:pPr>
            <w:r w:rsidRPr="00076000">
              <w:rPr>
                <w:b/>
                <w:color w:val="000000"/>
                <w:sz w:val="22"/>
                <w:szCs w:val="22"/>
              </w:rPr>
              <w:t>2251,960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295E23" w:rsidRDefault="00617A2E" w:rsidP="0014765F">
            <w:pPr>
              <w:ind w:left="-108" w:right="-108"/>
              <w:jc w:val="center"/>
              <w:rPr>
                <w:b/>
                <w:color w:val="000000"/>
                <w:sz w:val="22"/>
                <w:szCs w:val="22"/>
              </w:rPr>
            </w:pPr>
            <w:r w:rsidRPr="00295E23">
              <w:rPr>
                <w:b/>
                <w:bCs/>
                <w:color w:val="000000"/>
                <w:sz w:val="22"/>
                <w:szCs w:val="22"/>
              </w:rPr>
              <w:t>3453,500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295E23" w:rsidRDefault="00617A2E" w:rsidP="0014765F">
            <w:pPr>
              <w:ind w:left="-108" w:right="-108"/>
              <w:jc w:val="center"/>
              <w:rPr>
                <w:b/>
                <w:color w:val="000000"/>
                <w:sz w:val="22"/>
                <w:szCs w:val="22"/>
              </w:rPr>
            </w:pPr>
            <w:r w:rsidRPr="00295E23">
              <w:rPr>
                <w:b/>
                <w:bCs/>
                <w:color w:val="000000"/>
                <w:sz w:val="22"/>
                <w:szCs w:val="22"/>
              </w:rPr>
              <w:t>3453,500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AC0735" w:rsidRDefault="00617A2E" w:rsidP="0014765F">
            <w:pPr>
              <w:jc w:val="center"/>
              <w:rPr>
                <w:b/>
                <w:color w:val="000000"/>
                <w:sz w:val="22"/>
                <w:szCs w:val="22"/>
              </w:rPr>
            </w:pPr>
            <w:r w:rsidRPr="00AC0735">
              <w:rPr>
                <w:b/>
                <w:bCs/>
                <w:color w:val="000000"/>
                <w:sz w:val="22"/>
                <w:szCs w:val="22"/>
              </w:rPr>
              <w:t>16626,320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1361,303</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1665,571</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2292,731</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921EC" w:rsidRDefault="00617A2E" w:rsidP="0014765F">
            <w:pPr>
              <w:ind w:left="-108" w:right="-108"/>
              <w:jc w:val="center"/>
              <w:rPr>
                <w:color w:val="000000"/>
                <w:sz w:val="22"/>
                <w:szCs w:val="22"/>
              </w:rPr>
            </w:pPr>
            <w:r w:rsidRPr="007921EC">
              <w:rPr>
                <w:bCs/>
                <w:color w:val="000000"/>
                <w:sz w:val="22"/>
                <w:szCs w:val="22"/>
              </w:rPr>
              <w:t>1239,820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076000" w:rsidRDefault="00617A2E" w:rsidP="0014765F">
            <w:pPr>
              <w:ind w:left="-108" w:right="-108"/>
              <w:jc w:val="center"/>
              <w:rPr>
                <w:color w:val="000000"/>
                <w:sz w:val="22"/>
                <w:szCs w:val="22"/>
              </w:rPr>
            </w:pPr>
            <w:r w:rsidRPr="00076000">
              <w:rPr>
                <w:color w:val="000000"/>
                <w:sz w:val="22"/>
                <w:szCs w:val="22"/>
              </w:rPr>
              <w:t>2132,433</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3270,199</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3270,199</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AC0735" w:rsidRDefault="00617A2E" w:rsidP="0014765F">
            <w:pPr>
              <w:jc w:val="center"/>
              <w:rPr>
                <w:b/>
                <w:color w:val="000000"/>
                <w:sz w:val="22"/>
                <w:szCs w:val="22"/>
              </w:rPr>
            </w:pPr>
            <w:r w:rsidRPr="00AC0735">
              <w:rPr>
                <w:b/>
                <w:bCs/>
                <w:color w:val="000000"/>
                <w:sz w:val="22"/>
                <w:szCs w:val="22"/>
              </w:rPr>
              <w:t>15232,256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319,337</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69,374</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388,114</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921EC" w:rsidRDefault="00617A2E" w:rsidP="0014765F">
            <w:pPr>
              <w:ind w:left="-108" w:right="-108"/>
              <w:jc w:val="center"/>
              <w:rPr>
                <w:color w:val="000000"/>
                <w:sz w:val="22"/>
                <w:szCs w:val="22"/>
              </w:rPr>
            </w:pPr>
            <w:r w:rsidRPr="007921EC">
              <w:rPr>
                <w:bCs/>
                <w:color w:val="000000"/>
                <w:sz w:val="22"/>
                <w:szCs w:val="22"/>
              </w:rPr>
              <w:t>36,080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076000" w:rsidRDefault="00617A2E" w:rsidP="0014765F">
            <w:pPr>
              <w:ind w:left="-108" w:right="-108"/>
              <w:jc w:val="center"/>
              <w:rPr>
                <w:color w:val="000000"/>
                <w:sz w:val="22"/>
                <w:szCs w:val="22"/>
              </w:rPr>
            </w:pPr>
            <w:r w:rsidRPr="00076000">
              <w:rPr>
                <w:color w:val="000000"/>
                <w:sz w:val="22"/>
                <w:szCs w:val="22"/>
              </w:rPr>
              <w:t>97,007</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148,766</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148,766</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AC0735" w:rsidRDefault="00617A2E" w:rsidP="0014765F">
            <w:pPr>
              <w:jc w:val="center"/>
              <w:rPr>
                <w:b/>
                <w:color w:val="000000"/>
                <w:sz w:val="22"/>
                <w:szCs w:val="22"/>
              </w:rPr>
            </w:pPr>
            <w:r w:rsidRPr="00AC0735">
              <w:rPr>
                <w:b/>
                <w:bCs/>
                <w:color w:val="000000"/>
                <w:sz w:val="22"/>
                <w:szCs w:val="22"/>
              </w:rPr>
              <w:t>1207,444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51,318</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8,785</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27,081</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921EC" w:rsidRDefault="00617A2E" w:rsidP="0014765F">
            <w:pPr>
              <w:ind w:left="-108" w:right="-108"/>
              <w:jc w:val="center"/>
              <w:rPr>
                <w:color w:val="000000"/>
                <w:sz w:val="22"/>
                <w:szCs w:val="22"/>
              </w:rPr>
            </w:pPr>
            <w:r w:rsidRPr="007921EC">
              <w:rPr>
                <w:bCs/>
                <w:color w:val="000000"/>
                <w:sz w:val="22"/>
                <w:szCs w:val="22"/>
              </w:rPr>
              <w:t>7,846</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076000" w:rsidRDefault="00617A2E" w:rsidP="0014765F">
            <w:pPr>
              <w:ind w:left="-108" w:right="-108"/>
              <w:jc w:val="center"/>
              <w:rPr>
                <w:color w:val="000000"/>
                <w:sz w:val="22"/>
                <w:szCs w:val="22"/>
              </w:rPr>
            </w:pPr>
            <w:r w:rsidRPr="00076000">
              <w:rPr>
                <w:color w:val="000000"/>
                <w:sz w:val="22"/>
                <w:szCs w:val="22"/>
              </w:rPr>
              <w:t>22,520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34,535</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34,535</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AC0735" w:rsidRDefault="00617A2E" w:rsidP="0014765F">
            <w:pPr>
              <w:jc w:val="center"/>
              <w:rPr>
                <w:b/>
                <w:color w:val="000000"/>
                <w:sz w:val="22"/>
                <w:szCs w:val="22"/>
              </w:rPr>
            </w:pPr>
            <w:r w:rsidRPr="00AC0735">
              <w:rPr>
                <w:b/>
                <w:bCs/>
                <w:color w:val="000000"/>
                <w:sz w:val="22"/>
                <w:szCs w:val="22"/>
              </w:rPr>
              <w:t>186,620</w:t>
            </w:r>
          </w:p>
        </w:tc>
      </w:tr>
      <w:tr w:rsidR="00617A2E" w:rsidRPr="007252C0" w:rsidTr="0014765F">
        <w:trPr>
          <w:trHeight w:val="330"/>
        </w:trPr>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921EC" w:rsidRDefault="00617A2E" w:rsidP="0014765F">
            <w:pPr>
              <w:ind w:left="-108" w:right="-108"/>
              <w:jc w:val="center"/>
              <w:rPr>
                <w:b/>
                <w:color w:val="000000"/>
                <w:sz w:val="22"/>
                <w:szCs w:val="22"/>
              </w:rPr>
            </w:pPr>
            <w:r>
              <w:rPr>
                <w:b/>
                <w:bCs/>
                <w:color w:val="000000"/>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076000" w:rsidRDefault="00617A2E" w:rsidP="0014765F">
            <w:pPr>
              <w:ind w:left="-108" w:right="-149"/>
              <w:jc w:val="center"/>
              <w:outlineLvl w:val="1"/>
              <w:rPr>
                <w:kern w:val="0"/>
                <w:sz w:val="22"/>
                <w:szCs w:val="22"/>
                <w:lang w:eastAsia="ru-RU"/>
              </w:rPr>
            </w:pPr>
            <w:r w:rsidRPr="00076000">
              <w:rPr>
                <w:kern w:val="0"/>
                <w:sz w:val="22"/>
                <w:szCs w:val="22"/>
                <w:lang w:eastAsia="ru-RU"/>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AC0735" w:rsidRDefault="00617A2E" w:rsidP="0014765F">
            <w:pPr>
              <w:jc w:val="center"/>
              <w:rPr>
                <w:b/>
                <w:sz w:val="22"/>
                <w:szCs w:val="22"/>
              </w:rPr>
            </w:pPr>
            <w:r w:rsidRPr="00AC0735">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2.1</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lang w:eastAsia="ru-RU"/>
              </w:rPr>
            </w:pPr>
            <w:r w:rsidRPr="007252C0">
              <w:rPr>
                <w:bCs/>
                <w:sz w:val="22"/>
                <w:szCs w:val="22"/>
              </w:rPr>
              <w:t>Детский парк им. Гагарина в г. Нязепетровске Челябинской области</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1731,958</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1731,958</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1361,303</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1361,303</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319,337</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319,337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r w:rsidRPr="007252C0">
              <w:rPr>
                <w:bCs/>
                <w:sz w:val="22"/>
                <w:szCs w:val="22"/>
              </w:rPr>
              <w:t>51,318</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51,318</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2.2</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lang w:eastAsia="ru-RU"/>
              </w:rPr>
            </w:pPr>
            <w:r w:rsidRPr="007252C0">
              <w:rPr>
                <w:bCs/>
                <w:sz w:val="22"/>
                <w:szCs w:val="22"/>
              </w:rPr>
              <w:t>Городской сад в г. Нязепетровске</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ind w:left="-108" w:right="-149"/>
              <w:jc w:val="center"/>
              <w:outlineLvl w:val="1"/>
              <w:rPr>
                <w:b/>
                <w:kern w:val="0"/>
                <w:sz w:val="22"/>
                <w:szCs w:val="22"/>
                <w:lang w:eastAsia="ru-RU"/>
              </w:rPr>
            </w:pPr>
            <w:r w:rsidRPr="00295E23">
              <w:rPr>
                <w:b/>
                <w:bCs/>
                <w:kern w:val="0"/>
                <w:sz w:val="22"/>
                <w:szCs w:val="22"/>
                <w:lang w:eastAsia="ru-RU"/>
              </w:rPr>
              <w:t>1743,730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ind w:left="-108" w:right="-149"/>
              <w:jc w:val="center"/>
              <w:outlineLvl w:val="1"/>
              <w:rPr>
                <w:b/>
                <w:kern w:val="0"/>
                <w:sz w:val="22"/>
                <w:szCs w:val="22"/>
                <w:lang w:eastAsia="ru-RU"/>
              </w:rPr>
            </w:pPr>
            <w:r w:rsidRPr="00295E23">
              <w:rPr>
                <w:b/>
                <w:bCs/>
                <w:kern w:val="0"/>
                <w:sz w:val="22"/>
                <w:szCs w:val="22"/>
                <w:lang w:eastAsia="ru-RU"/>
              </w:rPr>
              <w:t>1743,730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1665,571</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ind w:left="-108" w:right="-149"/>
              <w:jc w:val="center"/>
              <w:outlineLvl w:val="1"/>
              <w:rPr>
                <w:b/>
                <w:kern w:val="0"/>
                <w:sz w:val="22"/>
                <w:szCs w:val="22"/>
                <w:lang w:eastAsia="ru-RU"/>
              </w:rPr>
            </w:pPr>
            <w:r w:rsidRPr="00295E23">
              <w:rPr>
                <w:b/>
                <w:bCs/>
                <w:kern w:val="0"/>
                <w:sz w:val="22"/>
                <w:szCs w:val="22"/>
                <w:lang w:eastAsia="ru-RU"/>
              </w:rPr>
              <w:t>1665,571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69,374</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ind w:left="-108" w:right="-149"/>
              <w:jc w:val="center"/>
              <w:outlineLvl w:val="1"/>
              <w:rPr>
                <w:b/>
                <w:kern w:val="0"/>
                <w:sz w:val="22"/>
                <w:szCs w:val="22"/>
                <w:lang w:eastAsia="ru-RU"/>
              </w:rPr>
            </w:pPr>
            <w:r w:rsidRPr="00295E23">
              <w:rPr>
                <w:b/>
                <w:bCs/>
                <w:kern w:val="0"/>
                <w:sz w:val="22"/>
                <w:szCs w:val="22"/>
                <w:lang w:eastAsia="ru-RU"/>
              </w:rPr>
              <w:t>69,374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p w:rsidR="00617A2E" w:rsidRPr="007252C0" w:rsidRDefault="00617A2E" w:rsidP="0014765F">
            <w:pPr>
              <w:ind w:right="-108"/>
              <w:rPr>
                <w:bCs/>
                <w:sz w:val="22"/>
                <w:szCs w:val="22"/>
              </w:rPr>
            </w:pP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left="-108" w:right="-149"/>
              <w:jc w:val="center"/>
              <w:outlineLvl w:val="1"/>
              <w:rPr>
                <w:kern w:val="0"/>
                <w:sz w:val="22"/>
                <w:szCs w:val="22"/>
                <w:lang w:eastAsia="ru-RU"/>
              </w:rPr>
            </w:pPr>
            <w:r w:rsidRPr="007252C0">
              <w:rPr>
                <w:bCs/>
                <w:kern w:val="0"/>
                <w:sz w:val="22"/>
                <w:szCs w:val="22"/>
                <w:lang w:eastAsia="ru-RU"/>
              </w:rPr>
              <w:t>8,785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ind w:left="-108" w:right="-149"/>
              <w:jc w:val="center"/>
              <w:outlineLvl w:val="1"/>
              <w:rPr>
                <w:b/>
                <w:kern w:val="0"/>
                <w:sz w:val="22"/>
                <w:szCs w:val="22"/>
                <w:lang w:eastAsia="ru-RU"/>
              </w:rPr>
            </w:pPr>
            <w:r w:rsidRPr="00295E23">
              <w:rPr>
                <w:b/>
                <w:bCs/>
                <w:kern w:val="0"/>
                <w:sz w:val="22"/>
                <w:szCs w:val="22"/>
                <w:lang w:eastAsia="ru-RU"/>
              </w:rPr>
              <w:t>8,785</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2.3</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lang w:eastAsia="ru-RU"/>
              </w:rPr>
            </w:pPr>
            <w:r w:rsidRPr="007252C0">
              <w:rPr>
                <w:bCs/>
                <w:sz w:val="22"/>
                <w:szCs w:val="22"/>
              </w:rPr>
              <w:t>Городской сад в г. Нязепетровске</w:t>
            </w:r>
          </w:p>
          <w:p w:rsidR="00617A2E" w:rsidRPr="007252C0" w:rsidRDefault="00617A2E" w:rsidP="0014765F">
            <w:pPr>
              <w:rPr>
                <w:bCs/>
                <w:sz w:val="22"/>
                <w:szCs w:val="22"/>
                <w:lang w:eastAsia="ru-RU"/>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295E23" w:rsidRDefault="00617A2E" w:rsidP="0014765F">
            <w:pPr>
              <w:ind w:left="-108" w:right="-108"/>
              <w:jc w:val="center"/>
              <w:rPr>
                <w:b/>
                <w:color w:val="000000"/>
                <w:sz w:val="22"/>
                <w:szCs w:val="22"/>
              </w:rPr>
            </w:pPr>
            <w:r w:rsidRPr="00295E23">
              <w:rPr>
                <w:b/>
                <w:bCs/>
                <w:color w:val="000000"/>
                <w:sz w:val="22"/>
                <w:szCs w:val="22"/>
              </w:rPr>
              <w:t>2707,926</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295E23" w:rsidRDefault="00617A2E" w:rsidP="0014765F">
            <w:pPr>
              <w:ind w:left="-108" w:right="-108"/>
              <w:jc w:val="center"/>
              <w:rPr>
                <w:b/>
                <w:color w:val="000000"/>
                <w:sz w:val="22"/>
                <w:szCs w:val="22"/>
              </w:rPr>
            </w:pPr>
            <w:r w:rsidRPr="00295E23">
              <w:rPr>
                <w:b/>
                <w:bCs/>
                <w:color w:val="000000"/>
                <w:sz w:val="22"/>
                <w:szCs w:val="22"/>
              </w:rPr>
              <w:t>2707,926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2292,731</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295E23" w:rsidRDefault="00617A2E" w:rsidP="0014765F">
            <w:pPr>
              <w:ind w:left="-108" w:right="-108"/>
              <w:jc w:val="center"/>
              <w:rPr>
                <w:b/>
                <w:color w:val="000000"/>
                <w:sz w:val="22"/>
                <w:szCs w:val="22"/>
              </w:rPr>
            </w:pPr>
            <w:r w:rsidRPr="00295E23">
              <w:rPr>
                <w:b/>
                <w:bCs/>
                <w:color w:val="000000"/>
                <w:sz w:val="22"/>
                <w:szCs w:val="22"/>
              </w:rPr>
              <w:t>2292,731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388,114</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295E23" w:rsidRDefault="00617A2E" w:rsidP="0014765F">
            <w:pPr>
              <w:ind w:left="-108" w:right="-108"/>
              <w:jc w:val="center"/>
              <w:rPr>
                <w:b/>
                <w:color w:val="000000"/>
                <w:sz w:val="22"/>
                <w:szCs w:val="22"/>
              </w:rPr>
            </w:pPr>
            <w:r w:rsidRPr="00295E23">
              <w:rPr>
                <w:b/>
                <w:bCs/>
                <w:color w:val="000000"/>
                <w:sz w:val="22"/>
                <w:szCs w:val="22"/>
              </w:rPr>
              <w:t>388,114</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27,081</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295E23" w:rsidRDefault="00617A2E" w:rsidP="0014765F">
            <w:pPr>
              <w:ind w:left="-108" w:right="-108"/>
              <w:jc w:val="center"/>
              <w:rPr>
                <w:b/>
                <w:color w:val="000000"/>
                <w:sz w:val="22"/>
                <w:szCs w:val="22"/>
              </w:rPr>
            </w:pPr>
            <w:r w:rsidRPr="00295E23">
              <w:rPr>
                <w:b/>
                <w:bCs/>
                <w:color w:val="000000"/>
                <w:sz w:val="22"/>
                <w:szCs w:val="22"/>
              </w:rPr>
              <w:t>27,081</w:t>
            </w:r>
          </w:p>
        </w:tc>
      </w:tr>
      <w:tr w:rsidR="00617A2E" w:rsidRPr="007252C0" w:rsidTr="0014765F">
        <w:trPr>
          <w:trHeight w:val="430"/>
        </w:trPr>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2.4</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bCs/>
                <w:sz w:val="22"/>
                <w:szCs w:val="22"/>
                <w:lang w:eastAsia="ru-RU"/>
              </w:rPr>
            </w:pPr>
            <w:r w:rsidRPr="000175D0">
              <w:rPr>
                <w:bCs/>
                <w:sz w:val="22"/>
                <w:szCs w:val="22"/>
                <w:lang w:eastAsia="ru-RU"/>
              </w:rPr>
              <w:t>Реконструкция объекта незавершенного строительства физкультурно-спортивный комплекс с бассейнами в г. Нязепетровске под размещение физкультурно-спортивного комплекса</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921EC" w:rsidRDefault="00617A2E" w:rsidP="0014765F">
            <w:pPr>
              <w:ind w:left="-108" w:right="-108"/>
              <w:jc w:val="center"/>
              <w:rPr>
                <w:b/>
                <w:color w:val="000000"/>
                <w:sz w:val="22"/>
                <w:szCs w:val="22"/>
              </w:rPr>
            </w:pPr>
            <w:r w:rsidRPr="007921EC">
              <w:rPr>
                <w:b/>
                <w:bCs/>
                <w:color w:val="000000"/>
                <w:sz w:val="22"/>
                <w:szCs w:val="22"/>
              </w:rPr>
              <w:t>1283,746</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AC0735" w:rsidRDefault="00617A2E" w:rsidP="0014765F">
            <w:pPr>
              <w:ind w:left="-108" w:right="-108"/>
              <w:jc w:val="center"/>
              <w:rPr>
                <w:b/>
                <w:color w:val="000000"/>
                <w:sz w:val="22"/>
                <w:szCs w:val="22"/>
              </w:rPr>
            </w:pPr>
            <w:r w:rsidRPr="00AC0735">
              <w:rPr>
                <w:b/>
                <w:bCs/>
                <w:color w:val="000000"/>
                <w:sz w:val="22"/>
                <w:szCs w:val="22"/>
              </w:rPr>
              <w:t>1283,746</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921EC" w:rsidRDefault="00617A2E" w:rsidP="0014765F">
            <w:pPr>
              <w:ind w:left="-108" w:right="-108"/>
              <w:jc w:val="center"/>
              <w:rPr>
                <w:color w:val="000000"/>
                <w:sz w:val="22"/>
                <w:szCs w:val="22"/>
              </w:rPr>
            </w:pPr>
            <w:r w:rsidRPr="007921EC">
              <w:rPr>
                <w:bCs/>
                <w:color w:val="000000"/>
                <w:sz w:val="22"/>
                <w:szCs w:val="22"/>
              </w:rPr>
              <w:t>1239,820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AC0735" w:rsidRDefault="00617A2E" w:rsidP="0014765F">
            <w:pPr>
              <w:ind w:left="-108" w:right="-108"/>
              <w:jc w:val="center"/>
              <w:rPr>
                <w:b/>
                <w:color w:val="000000"/>
                <w:sz w:val="22"/>
                <w:szCs w:val="22"/>
              </w:rPr>
            </w:pPr>
            <w:r w:rsidRPr="00AC0735">
              <w:rPr>
                <w:b/>
                <w:bCs/>
                <w:color w:val="000000"/>
                <w:sz w:val="22"/>
                <w:szCs w:val="22"/>
              </w:rPr>
              <w:t>1239,820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921EC" w:rsidRDefault="00617A2E" w:rsidP="0014765F">
            <w:pPr>
              <w:ind w:left="-108" w:right="-108"/>
              <w:jc w:val="center"/>
              <w:rPr>
                <w:color w:val="000000"/>
                <w:sz w:val="22"/>
                <w:szCs w:val="22"/>
              </w:rPr>
            </w:pPr>
            <w:r w:rsidRPr="007921EC">
              <w:rPr>
                <w:bCs/>
                <w:color w:val="000000"/>
                <w:sz w:val="22"/>
                <w:szCs w:val="22"/>
              </w:rPr>
              <w:t>36,080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AC0735" w:rsidRDefault="00617A2E" w:rsidP="0014765F">
            <w:pPr>
              <w:ind w:left="-108" w:right="-108"/>
              <w:jc w:val="center"/>
              <w:rPr>
                <w:b/>
                <w:color w:val="000000"/>
                <w:sz w:val="22"/>
                <w:szCs w:val="22"/>
              </w:rPr>
            </w:pPr>
            <w:r w:rsidRPr="00AC0735">
              <w:rPr>
                <w:b/>
                <w:bCs/>
                <w:color w:val="000000"/>
                <w:sz w:val="22"/>
                <w:szCs w:val="22"/>
              </w:rPr>
              <w:t>36,080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921EC" w:rsidRDefault="00617A2E" w:rsidP="0014765F">
            <w:pPr>
              <w:ind w:left="-108" w:right="-108"/>
              <w:jc w:val="center"/>
              <w:rPr>
                <w:color w:val="000000"/>
                <w:sz w:val="22"/>
                <w:szCs w:val="22"/>
              </w:rPr>
            </w:pPr>
            <w:r w:rsidRPr="007921EC">
              <w:rPr>
                <w:bCs/>
                <w:color w:val="000000"/>
                <w:sz w:val="22"/>
                <w:szCs w:val="22"/>
              </w:rPr>
              <w:t>7,846</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AC0735" w:rsidRDefault="00617A2E" w:rsidP="0014765F">
            <w:pPr>
              <w:ind w:left="-108" w:right="-108"/>
              <w:jc w:val="center"/>
              <w:rPr>
                <w:b/>
                <w:color w:val="000000"/>
                <w:sz w:val="22"/>
                <w:szCs w:val="22"/>
              </w:rPr>
            </w:pPr>
            <w:r w:rsidRPr="00AC0735">
              <w:rPr>
                <w:b/>
                <w:bCs/>
                <w:color w:val="000000"/>
                <w:sz w:val="22"/>
                <w:szCs w:val="22"/>
              </w:rPr>
              <w:t>7,846</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921EC" w:rsidRDefault="00617A2E" w:rsidP="0014765F">
            <w:pPr>
              <w:ind w:left="-108" w:right="-108"/>
              <w:jc w:val="center"/>
              <w:rPr>
                <w:b/>
                <w:color w:val="000000"/>
                <w:sz w:val="22"/>
                <w:szCs w:val="22"/>
              </w:rPr>
            </w:pPr>
            <w:r>
              <w:rPr>
                <w:b/>
                <w:bCs/>
                <w:color w:val="000000"/>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AC0735" w:rsidRDefault="00617A2E" w:rsidP="0014765F">
            <w:pPr>
              <w:ind w:left="-108" w:right="-108"/>
              <w:jc w:val="center"/>
              <w:rPr>
                <w:b/>
                <w:color w:val="000000"/>
                <w:sz w:val="22"/>
                <w:szCs w:val="22"/>
              </w:rPr>
            </w:pPr>
            <w:r w:rsidRPr="00AC0735">
              <w:rPr>
                <w:b/>
                <w:bCs/>
                <w:color w:val="000000"/>
                <w:sz w:val="22"/>
                <w:szCs w:val="22"/>
              </w:rPr>
              <w:t>0</w:t>
            </w:r>
          </w:p>
        </w:tc>
      </w:tr>
      <w:tr w:rsidR="00617A2E" w:rsidRPr="007252C0" w:rsidTr="0014765F">
        <w:tc>
          <w:tcPr>
            <w:tcW w:w="659" w:type="dxa"/>
            <w:vMerge w:val="restart"/>
            <w:tcBorders>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2.5</w:t>
            </w:r>
          </w:p>
        </w:tc>
        <w:tc>
          <w:tcPr>
            <w:tcW w:w="3889" w:type="dxa"/>
            <w:vMerge w:val="restart"/>
            <w:tcBorders>
              <w:left w:val="single" w:sz="4" w:space="0" w:color="000000"/>
            </w:tcBorders>
            <w:shd w:val="clear" w:color="auto" w:fill="auto"/>
          </w:tcPr>
          <w:p w:rsidR="00617A2E" w:rsidRPr="007252C0" w:rsidRDefault="00617A2E" w:rsidP="0014765F">
            <w:pPr>
              <w:rPr>
                <w:sz w:val="22"/>
                <w:szCs w:val="22"/>
                <w:lang w:eastAsia="ru-RU"/>
              </w:rPr>
            </w:pPr>
            <w:r w:rsidRPr="007252C0">
              <w:rPr>
                <w:bCs/>
                <w:sz w:val="22"/>
                <w:szCs w:val="22"/>
              </w:rPr>
              <w:t>Площадь в г. Нязепетровске</w:t>
            </w:r>
          </w:p>
          <w:p w:rsidR="00617A2E" w:rsidRPr="007252C0" w:rsidRDefault="00617A2E" w:rsidP="0014765F">
            <w:pPr>
              <w:rPr>
                <w:bCs/>
                <w:sz w:val="22"/>
                <w:szCs w:val="22"/>
                <w:lang w:eastAsia="ru-RU"/>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295E23" w:rsidRDefault="00617A2E" w:rsidP="0014765F">
            <w:pPr>
              <w:ind w:left="-108" w:right="-108"/>
              <w:jc w:val="center"/>
              <w:rPr>
                <w:b/>
                <w:color w:val="000000"/>
                <w:sz w:val="22"/>
                <w:szCs w:val="22"/>
              </w:rPr>
            </w:pPr>
            <w:r>
              <w:rPr>
                <w:b/>
                <w:bCs/>
                <w:color w:val="000000"/>
                <w:sz w:val="22"/>
                <w:szCs w:val="22"/>
              </w:rPr>
              <w:t>1644,160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D76C29" w:rsidRDefault="00617A2E" w:rsidP="0014765F">
            <w:pPr>
              <w:ind w:left="-108" w:right="-108"/>
              <w:jc w:val="center"/>
              <w:rPr>
                <w:b/>
                <w:color w:val="000000"/>
                <w:sz w:val="22"/>
                <w:szCs w:val="22"/>
              </w:rPr>
            </w:pPr>
            <w:r w:rsidRPr="00D76C29">
              <w:rPr>
                <w:b/>
                <w:bCs/>
                <w:color w:val="000000"/>
                <w:sz w:val="22"/>
                <w:szCs w:val="22"/>
              </w:rPr>
              <w:t>1644,160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252C0" w:rsidRDefault="00617A2E" w:rsidP="0014765F">
            <w:pPr>
              <w:jc w:val="center"/>
              <w:rPr>
                <w:sz w:val="22"/>
                <w:szCs w:val="22"/>
                <w:highlight w:val="green"/>
              </w:rPr>
            </w:pPr>
            <w:r>
              <w:rPr>
                <w:bCs/>
                <w:color w:val="000000"/>
                <w:sz w:val="22"/>
                <w:szCs w:val="22"/>
              </w:rPr>
              <w:t>1556,893</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D76C29" w:rsidRDefault="00617A2E" w:rsidP="0014765F">
            <w:pPr>
              <w:jc w:val="center"/>
              <w:rPr>
                <w:b/>
                <w:sz w:val="22"/>
                <w:szCs w:val="22"/>
                <w:highlight w:val="green"/>
              </w:rPr>
            </w:pPr>
            <w:r w:rsidRPr="00D76C29">
              <w:rPr>
                <w:b/>
                <w:bCs/>
                <w:color w:val="000000"/>
                <w:sz w:val="22"/>
                <w:szCs w:val="22"/>
              </w:rPr>
              <w:t>1556.893</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252C0" w:rsidRDefault="00617A2E" w:rsidP="0014765F">
            <w:pPr>
              <w:jc w:val="center"/>
              <w:rPr>
                <w:sz w:val="22"/>
                <w:szCs w:val="22"/>
                <w:highlight w:val="green"/>
              </w:rPr>
            </w:pPr>
            <w:r>
              <w:rPr>
                <w:bCs/>
                <w:color w:val="000000"/>
                <w:sz w:val="22"/>
                <w:szCs w:val="22"/>
              </w:rPr>
              <w:t>70,825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D76C29" w:rsidRDefault="00617A2E" w:rsidP="0014765F">
            <w:pPr>
              <w:jc w:val="center"/>
              <w:rPr>
                <w:b/>
                <w:sz w:val="22"/>
                <w:szCs w:val="22"/>
                <w:highlight w:val="green"/>
              </w:rPr>
            </w:pPr>
            <w:r w:rsidRPr="00D76C29">
              <w:rPr>
                <w:b/>
                <w:bCs/>
                <w:color w:val="000000"/>
                <w:sz w:val="22"/>
                <w:szCs w:val="22"/>
              </w:rPr>
              <w:t>70,825</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252C0" w:rsidRDefault="00617A2E" w:rsidP="0014765F">
            <w:pPr>
              <w:jc w:val="center"/>
              <w:rPr>
                <w:sz w:val="22"/>
                <w:szCs w:val="22"/>
                <w:highlight w:val="green"/>
              </w:rPr>
            </w:pPr>
            <w:r>
              <w:rPr>
                <w:bCs/>
                <w:color w:val="000000"/>
                <w:sz w:val="22"/>
                <w:szCs w:val="22"/>
              </w:rPr>
              <w:t>16,442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D76C29" w:rsidRDefault="00617A2E" w:rsidP="0014765F">
            <w:pPr>
              <w:jc w:val="center"/>
              <w:rPr>
                <w:b/>
                <w:sz w:val="22"/>
                <w:szCs w:val="22"/>
                <w:highlight w:val="green"/>
              </w:rPr>
            </w:pPr>
            <w:r w:rsidRPr="00D76C29">
              <w:rPr>
                <w:b/>
                <w:bCs/>
                <w:color w:val="000000"/>
                <w:sz w:val="22"/>
                <w:szCs w:val="22"/>
              </w:rPr>
              <w:t>16,442</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rPr>
                <w:bCs/>
                <w:sz w:val="22"/>
                <w:szCs w:val="22"/>
              </w:rPr>
            </w:pPr>
            <w:r w:rsidRPr="007252C0">
              <w:rPr>
                <w:bCs/>
                <w:sz w:val="22"/>
                <w:szCs w:val="22"/>
              </w:rPr>
              <w:t>2.6</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bCs/>
                <w:sz w:val="22"/>
                <w:szCs w:val="22"/>
              </w:rPr>
            </w:pPr>
            <w:r w:rsidRPr="007252C0">
              <w:rPr>
                <w:bCs/>
                <w:sz w:val="22"/>
                <w:szCs w:val="22"/>
              </w:rPr>
              <w:t xml:space="preserve">Тротуар от многоквартирного дома № 5 по ул. Чайковского до </w:t>
            </w:r>
            <w:r w:rsidRPr="007252C0">
              <w:rPr>
                <w:bCs/>
                <w:sz w:val="22"/>
                <w:szCs w:val="22"/>
              </w:rPr>
              <w:lastRenderedPageBreak/>
              <w:t xml:space="preserve">многоквартирного дома № 5 по ул. Клубной в г. Нязепетровске </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lastRenderedPageBreak/>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607,800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607,800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Pr>
                <w:bCs/>
                <w:sz w:val="22"/>
                <w:szCs w:val="22"/>
              </w:rPr>
              <w:t>575,540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A15397" w:rsidRDefault="00617A2E" w:rsidP="0014765F">
            <w:pPr>
              <w:jc w:val="center"/>
              <w:rPr>
                <w:b/>
                <w:sz w:val="22"/>
                <w:szCs w:val="22"/>
              </w:rPr>
            </w:pPr>
            <w:r w:rsidRPr="00A15397">
              <w:rPr>
                <w:b/>
                <w:bCs/>
                <w:sz w:val="22"/>
                <w:szCs w:val="22"/>
              </w:rPr>
              <w:t>577,651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Pr>
                <w:bCs/>
                <w:sz w:val="22"/>
                <w:szCs w:val="22"/>
              </w:rPr>
              <w:t>26,182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A15397" w:rsidRDefault="00617A2E" w:rsidP="0014765F">
            <w:pPr>
              <w:jc w:val="center"/>
              <w:rPr>
                <w:b/>
                <w:sz w:val="22"/>
                <w:szCs w:val="22"/>
              </w:rPr>
            </w:pPr>
            <w:r w:rsidRPr="00A15397">
              <w:rPr>
                <w:b/>
                <w:bCs/>
                <w:sz w:val="22"/>
                <w:szCs w:val="22"/>
              </w:rPr>
              <w:t>24,071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6,078</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A15397" w:rsidRDefault="00617A2E" w:rsidP="0014765F">
            <w:pPr>
              <w:jc w:val="center"/>
              <w:rPr>
                <w:b/>
                <w:sz w:val="22"/>
                <w:szCs w:val="22"/>
              </w:rPr>
            </w:pPr>
            <w:r w:rsidRPr="00A15397">
              <w:rPr>
                <w:b/>
                <w:bCs/>
                <w:sz w:val="22"/>
                <w:szCs w:val="22"/>
              </w:rPr>
              <w:t>6,078</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A15397" w:rsidRDefault="00617A2E" w:rsidP="0014765F">
            <w:pPr>
              <w:jc w:val="center"/>
              <w:rPr>
                <w:b/>
                <w:sz w:val="22"/>
                <w:szCs w:val="22"/>
              </w:rPr>
            </w:pPr>
            <w:r w:rsidRPr="00A15397">
              <w:rPr>
                <w:b/>
                <w:bCs/>
                <w:sz w:val="22"/>
                <w:szCs w:val="22"/>
              </w:rPr>
              <w:t>0</w:t>
            </w:r>
          </w:p>
        </w:tc>
      </w:tr>
      <w:tr w:rsidR="00617A2E" w:rsidRPr="007252C0" w:rsidTr="0014765F">
        <w:tc>
          <w:tcPr>
            <w:tcW w:w="659" w:type="dxa"/>
            <w:vMerge w:val="restart"/>
            <w:tcBorders>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2.7</w:t>
            </w:r>
          </w:p>
        </w:tc>
        <w:tc>
          <w:tcPr>
            <w:tcW w:w="3889" w:type="dxa"/>
            <w:vMerge w:val="restart"/>
            <w:tcBorders>
              <w:left w:val="single" w:sz="4" w:space="0" w:color="000000"/>
            </w:tcBorders>
            <w:shd w:val="clear" w:color="auto" w:fill="auto"/>
          </w:tcPr>
          <w:p w:rsidR="00617A2E" w:rsidRPr="007252C0" w:rsidRDefault="00617A2E" w:rsidP="0014765F">
            <w:pPr>
              <w:rPr>
                <w:sz w:val="22"/>
                <w:szCs w:val="22"/>
                <w:lang w:eastAsia="ru-RU"/>
              </w:rPr>
            </w:pPr>
            <w:r w:rsidRPr="007252C0">
              <w:rPr>
                <w:bCs/>
                <w:sz w:val="22"/>
                <w:szCs w:val="22"/>
              </w:rPr>
              <w:t>Площадь в г. Нязепетровске</w:t>
            </w:r>
          </w:p>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295E23" w:rsidRDefault="00617A2E" w:rsidP="0014765F">
            <w:pPr>
              <w:ind w:left="-108" w:right="-108"/>
              <w:jc w:val="center"/>
              <w:rPr>
                <w:b/>
                <w:color w:val="000000"/>
                <w:sz w:val="22"/>
                <w:szCs w:val="22"/>
              </w:rPr>
            </w:pPr>
            <w:r w:rsidRPr="00295E23">
              <w:rPr>
                <w:b/>
                <w:bCs/>
                <w:color w:val="000000"/>
                <w:sz w:val="22"/>
                <w:szCs w:val="22"/>
              </w:rPr>
              <w:t>2598,270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F74482" w:rsidRDefault="00617A2E" w:rsidP="0014765F">
            <w:pPr>
              <w:ind w:left="-108" w:right="-108"/>
              <w:jc w:val="center"/>
              <w:rPr>
                <w:b/>
                <w:color w:val="000000"/>
                <w:sz w:val="22"/>
                <w:szCs w:val="22"/>
              </w:rPr>
            </w:pPr>
            <w:r w:rsidRPr="00F74482">
              <w:rPr>
                <w:b/>
                <w:bCs/>
                <w:color w:val="000000"/>
                <w:sz w:val="22"/>
                <w:szCs w:val="22"/>
              </w:rPr>
              <w:t>2598,270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sz w:val="22"/>
                <w:szCs w:val="22"/>
                <w:highlight w:val="green"/>
              </w:rPr>
            </w:pPr>
            <w:r w:rsidRPr="007252C0">
              <w:rPr>
                <w:bCs/>
                <w:color w:val="000000"/>
                <w:sz w:val="22"/>
                <w:szCs w:val="22"/>
              </w:rPr>
              <w:t>2460,362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F74482" w:rsidRDefault="00617A2E" w:rsidP="0014765F">
            <w:pPr>
              <w:jc w:val="center"/>
              <w:rPr>
                <w:b/>
                <w:sz w:val="22"/>
                <w:szCs w:val="22"/>
                <w:highlight w:val="green"/>
              </w:rPr>
            </w:pPr>
            <w:r w:rsidRPr="00F74482">
              <w:rPr>
                <w:b/>
                <w:bCs/>
                <w:color w:val="000000"/>
                <w:sz w:val="22"/>
                <w:szCs w:val="22"/>
              </w:rPr>
              <w:t>2460,362</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sz w:val="22"/>
                <w:szCs w:val="22"/>
                <w:highlight w:val="green"/>
              </w:rPr>
            </w:pPr>
            <w:r w:rsidRPr="007252C0">
              <w:rPr>
                <w:bCs/>
                <w:color w:val="000000"/>
                <w:sz w:val="22"/>
                <w:szCs w:val="22"/>
              </w:rPr>
              <w:t>111,</w:t>
            </w:r>
            <w:r>
              <w:rPr>
                <w:bCs/>
                <w:color w:val="000000"/>
                <w:sz w:val="22"/>
                <w:szCs w:val="22"/>
              </w:rPr>
              <w:t>9</w:t>
            </w:r>
            <w:r w:rsidRPr="007252C0">
              <w:rPr>
                <w:bCs/>
                <w:color w:val="000000"/>
                <w:sz w:val="22"/>
                <w:szCs w:val="22"/>
              </w:rPr>
              <w:t>25</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F74482" w:rsidRDefault="00617A2E" w:rsidP="0014765F">
            <w:pPr>
              <w:jc w:val="center"/>
              <w:rPr>
                <w:b/>
                <w:sz w:val="22"/>
                <w:szCs w:val="22"/>
                <w:highlight w:val="green"/>
              </w:rPr>
            </w:pPr>
            <w:r w:rsidRPr="00F74482">
              <w:rPr>
                <w:b/>
                <w:bCs/>
                <w:color w:val="000000"/>
                <w:sz w:val="22"/>
                <w:szCs w:val="22"/>
              </w:rPr>
              <w:t>111,</w:t>
            </w:r>
            <w:r>
              <w:rPr>
                <w:b/>
                <w:bCs/>
                <w:color w:val="000000"/>
                <w:sz w:val="22"/>
                <w:szCs w:val="22"/>
              </w:rPr>
              <w:t>9</w:t>
            </w:r>
            <w:r w:rsidRPr="00F74482">
              <w:rPr>
                <w:b/>
                <w:bCs/>
                <w:color w:val="000000"/>
                <w:sz w:val="22"/>
                <w:szCs w:val="22"/>
              </w:rPr>
              <w:t>25</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jc w:val="center"/>
              <w:rPr>
                <w:sz w:val="22"/>
                <w:szCs w:val="22"/>
                <w:highlight w:val="green"/>
              </w:rPr>
            </w:pPr>
            <w:r w:rsidRPr="007252C0">
              <w:rPr>
                <w:bCs/>
                <w:color w:val="000000"/>
                <w:sz w:val="22"/>
                <w:szCs w:val="22"/>
              </w:rPr>
              <w:t>25,983</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F74482" w:rsidRDefault="00617A2E" w:rsidP="0014765F">
            <w:pPr>
              <w:jc w:val="center"/>
              <w:rPr>
                <w:b/>
                <w:sz w:val="22"/>
                <w:szCs w:val="22"/>
                <w:highlight w:val="green"/>
              </w:rPr>
            </w:pPr>
            <w:r w:rsidRPr="00F74482">
              <w:rPr>
                <w:b/>
                <w:bCs/>
                <w:color w:val="000000"/>
                <w:sz w:val="22"/>
                <w:szCs w:val="22"/>
              </w:rPr>
              <w:t>25,983</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Внебюдж. сред.</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F74482" w:rsidRDefault="00617A2E" w:rsidP="0014765F">
            <w:pPr>
              <w:jc w:val="center"/>
              <w:rPr>
                <w:b/>
                <w:sz w:val="22"/>
                <w:szCs w:val="22"/>
              </w:rPr>
            </w:pPr>
            <w:r w:rsidRPr="00F74482">
              <w:rPr>
                <w:b/>
                <w:bCs/>
                <w:sz w:val="22"/>
                <w:szCs w:val="22"/>
              </w:rPr>
              <w:t>0</w:t>
            </w: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2.8</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lang w:eastAsia="ru-RU"/>
              </w:rPr>
            </w:pPr>
            <w:r w:rsidRPr="007252C0">
              <w:rPr>
                <w:bCs/>
                <w:sz w:val="22"/>
                <w:szCs w:val="22"/>
              </w:rPr>
              <w:t>Тротуар от здания филиала МБУДО ДШИ по ул. Клубная до МКОУ СОШ № 27 по ул. Ползунова в г. Нязепетровске</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855,230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855,230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809,837</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809,837</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36,841</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36,841</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8,552</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8,552</w:t>
            </w:r>
          </w:p>
        </w:tc>
      </w:tr>
      <w:tr w:rsidR="00617A2E" w:rsidRPr="007252C0" w:rsidTr="0014765F">
        <w:trPr>
          <w:trHeight w:val="504"/>
        </w:trPr>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 xml:space="preserve">Внебюдж. </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r>
      <w:tr w:rsidR="00617A2E" w:rsidRPr="007252C0" w:rsidTr="0014765F">
        <w:trPr>
          <w:trHeight w:val="285"/>
        </w:trPr>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bCs/>
                <w:sz w:val="22"/>
                <w:szCs w:val="22"/>
              </w:rPr>
            </w:pPr>
            <w:r>
              <w:rPr>
                <w:bCs/>
                <w:sz w:val="22"/>
                <w:szCs w:val="22"/>
              </w:rPr>
              <w:t>2.9</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sz w:val="22"/>
                <w:szCs w:val="22"/>
                <w:lang w:eastAsia="ru-RU"/>
              </w:rPr>
            </w:pPr>
            <w:r w:rsidRPr="007252C0">
              <w:rPr>
                <w:bCs/>
                <w:sz w:val="22"/>
                <w:szCs w:val="22"/>
              </w:rPr>
              <w:t>Площадь в г. Нязепетровске</w:t>
            </w:r>
          </w:p>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295E23" w:rsidRDefault="00617A2E" w:rsidP="0014765F">
            <w:pPr>
              <w:ind w:left="-108" w:right="-108"/>
              <w:jc w:val="center"/>
              <w:rPr>
                <w:b/>
                <w:color w:val="000000"/>
                <w:sz w:val="22"/>
                <w:szCs w:val="22"/>
              </w:rPr>
            </w:pPr>
            <w:r w:rsidRPr="00295E23">
              <w:rPr>
                <w:b/>
                <w:bCs/>
                <w:color w:val="000000"/>
                <w:sz w:val="22"/>
                <w:szCs w:val="22"/>
              </w:rPr>
              <w:t>3453,500</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295E23" w:rsidRDefault="00617A2E" w:rsidP="0014765F">
            <w:pPr>
              <w:ind w:left="-108" w:right="-108"/>
              <w:jc w:val="center"/>
              <w:rPr>
                <w:b/>
                <w:color w:val="000000"/>
                <w:sz w:val="22"/>
                <w:szCs w:val="22"/>
              </w:rPr>
            </w:pPr>
            <w:r w:rsidRPr="00295E23">
              <w:rPr>
                <w:b/>
                <w:bCs/>
                <w:color w:val="000000"/>
                <w:sz w:val="22"/>
                <w:szCs w:val="22"/>
              </w:rPr>
              <w:t>3453,500</w:t>
            </w:r>
          </w:p>
        </w:tc>
      </w:tr>
      <w:tr w:rsidR="00617A2E" w:rsidRPr="007252C0" w:rsidTr="0014765F">
        <w:trPr>
          <w:trHeight w:val="285"/>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3270,199</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3270,199</w:t>
            </w:r>
          </w:p>
        </w:tc>
      </w:tr>
      <w:tr w:rsidR="00617A2E" w:rsidRPr="007252C0" w:rsidTr="0014765F">
        <w:trPr>
          <w:trHeight w:val="285"/>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148,766</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148,766</w:t>
            </w:r>
          </w:p>
        </w:tc>
      </w:tr>
      <w:tr w:rsidR="00617A2E" w:rsidRPr="007252C0" w:rsidTr="0014765F">
        <w:trPr>
          <w:trHeight w:val="285"/>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34,535</w:t>
            </w:r>
          </w:p>
        </w:tc>
        <w:tc>
          <w:tcPr>
            <w:tcW w:w="12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7A2E" w:rsidRPr="007252C0" w:rsidRDefault="00617A2E" w:rsidP="0014765F">
            <w:pPr>
              <w:ind w:left="-108" w:right="-108"/>
              <w:jc w:val="center"/>
              <w:rPr>
                <w:color w:val="000000"/>
                <w:sz w:val="22"/>
                <w:szCs w:val="22"/>
              </w:rPr>
            </w:pPr>
            <w:r w:rsidRPr="007252C0">
              <w:rPr>
                <w:bCs/>
                <w:color w:val="000000"/>
                <w:sz w:val="22"/>
                <w:szCs w:val="22"/>
              </w:rPr>
              <w:t>34,535</w:t>
            </w:r>
          </w:p>
        </w:tc>
      </w:tr>
      <w:tr w:rsidR="00617A2E" w:rsidRPr="007252C0" w:rsidTr="0014765F">
        <w:trPr>
          <w:trHeight w:val="285"/>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 xml:space="preserve">Внебюдж. </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r>
      <w:tr w:rsidR="00617A2E" w:rsidRPr="007252C0" w:rsidTr="0014765F">
        <w:trPr>
          <w:trHeight w:val="285"/>
        </w:trPr>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3.</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bCs/>
                <w:sz w:val="22"/>
                <w:szCs w:val="22"/>
              </w:rPr>
            </w:pPr>
            <w:r w:rsidRPr="007252C0">
              <w:rPr>
                <w:bCs/>
                <w:sz w:val="22"/>
                <w:szCs w:val="22"/>
              </w:rPr>
              <w:t xml:space="preserve">из общего объема по направлению иные мероприятия (объекты) по благоустройству, в том числе </w:t>
            </w:r>
            <w:r w:rsidRPr="007252C0">
              <w:rPr>
                <w:bCs/>
                <w:kern w:val="0"/>
                <w:sz w:val="22"/>
                <w:szCs w:val="22"/>
                <w:lang w:eastAsia="ru-RU"/>
              </w:rPr>
              <w:t xml:space="preserve">мест массового отдыха населения </w:t>
            </w:r>
          </w:p>
          <w:p w:rsidR="00617A2E" w:rsidRPr="007252C0" w:rsidRDefault="00617A2E" w:rsidP="0014765F">
            <w:pPr>
              <w:rPr>
                <w:bCs/>
                <w:sz w:val="22"/>
                <w:szCs w:val="22"/>
              </w:rPr>
            </w:pPr>
            <w:r w:rsidRPr="007252C0">
              <w:rPr>
                <w:bCs/>
                <w:kern w:val="0"/>
                <w:sz w:val="22"/>
                <w:szCs w:val="22"/>
                <w:lang w:eastAsia="ru-RU"/>
              </w:rPr>
              <w:t>(парков)</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4464,200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4464,200</w:t>
            </w:r>
          </w:p>
        </w:tc>
      </w:tr>
      <w:tr w:rsidR="00617A2E" w:rsidRPr="007252C0" w:rsidTr="0014765F">
        <w:trPr>
          <w:trHeight w:val="270"/>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r>
      <w:tr w:rsidR="00617A2E" w:rsidRPr="007252C0" w:rsidTr="0014765F">
        <w:trPr>
          <w:trHeight w:val="210"/>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4464,200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4464,200</w:t>
            </w:r>
          </w:p>
        </w:tc>
      </w:tr>
      <w:tr w:rsidR="00617A2E" w:rsidRPr="007252C0" w:rsidTr="0014765F">
        <w:trPr>
          <w:trHeight w:val="255"/>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r>
      <w:tr w:rsidR="00617A2E" w:rsidRPr="007252C0" w:rsidTr="0014765F">
        <w:trPr>
          <w:trHeight w:val="276"/>
        </w:trPr>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vMerge w:val="restart"/>
            <w:tcBorders>
              <w:top w:val="single" w:sz="4" w:space="0" w:color="000000"/>
              <w:left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 xml:space="preserve">Внебюдж. </w:t>
            </w:r>
          </w:p>
          <w:p w:rsidR="00617A2E" w:rsidRPr="007252C0" w:rsidRDefault="00617A2E" w:rsidP="0014765F">
            <w:pPr>
              <w:ind w:right="-108"/>
              <w:rPr>
                <w:sz w:val="22"/>
                <w:szCs w:val="22"/>
              </w:rPr>
            </w:pPr>
            <w:r w:rsidRPr="007252C0">
              <w:rPr>
                <w:bCs/>
                <w:sz w:val="22"/>
                <w:szCs w:val="22"/>
              </w:rPr>
              <w:t>средства</w:t>
            </w:r>
          </w:p>
        </w:tc>
        <w:tc>
          <w:tcPr>
            <w:tcW w:w="1107"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vMerge w:val="restart"/>
            <w:tcBorders>
              <w:top w:val="single" w:sz="4" w:space="0" w:color="000000"/>
              <w:left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vMerge w:val="restart"/>
            <w:tcBorders>
              <w:top w:val="single" w:sz="4" w:space="0" w:color="000000"/>
              <w:left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r>
      <w:tr w:rsidR="00617A2E" w:rsidRPr="007252C0" w:rsidTr="0014765F">
        <w:trPr>
          <w:trHeight w:val="80"/>
        </w:trPr>
        <w:tc>
          <w:tcPr>
            <w:tcW w:w="659" w:type="dxa"/>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tcBorders>
              <w:left w:val="single" w:sz="4" w:space="0" w:color="000000"/>
            </w:tcBorders>
            <w:shd w:val="clear" w:color="auto" w:fill="auto"/>
          </w:tcPr>
          <w:p w:rsidR="00617A2E" w:rsidRPr="007252C0" w:rsidRDefault="00617A2E" w:rsidP="0014765F">
            <w:pPr>
              <w:rPr>
                <w:bCs/>
                <w:sz w:val="22"/>
                <w:szCs w:val="22"/>
              </w:rPr>
            </w:pPr>
          </w:p>
        </w:tc>
        <w:tc>
          <w:tcPr>
            <w:tcW w:w="1781" w:type="dxa"/>
            <w:vMerge/>
            <w:tcBorders>
              <w:left w:val="single" w:sz="4" w:space="0" w:color="000000"/>
            </w:tcBorders>
            <w:shd w:val="clear" w:color="auto" w:fill="auto"/>
          </w:tcPr>
          <w:p w:rsidR="00617A2E" w:rsidRPr="007252C0" w:rsidRDefault="00617A2E" w:rsidP="0014765F">
            <w:pPr>
              <w:ind w:right="-108"/>
              <w:rPr>
                <w:bCs/>
                <w:sz w:val="22"/>
                <w:szCs w:val="22"/>
              </w:rPr>
            </w:pPr>
          </w:p>
        </w:tc>
        <w:tc>
          <w:tcPr>
            <w:tcW w:w="1107"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1097"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1097"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1097"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1104" w:type="dxa"/>
            <w:vMerge/>
            <w:tcBorders>
              <w:left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c>
          <w:tcPr>
            <w:tcW w:w="1097"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1097"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1256" w:type="dxa"/>
            <w:vMerge/>
            <w:tcBorders>
              <w:left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r>
      <w:tr w:rsidR="00617A2E" w:rsidRPr="007252C0" w:rsidTr="0014765F">
        <w:tc>
          <w:tcPr>
            <w:tcW w:w="659" w:type="dxa"/>
            <w:vMerge w:val="restart"/>
            <w:tcBorders>
              <w:top w:val="single" w:sz="4" w:space="0" w:color="000000"/>
              <w:lef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3.1.</w:t>
            </w:r>
          </w:p>
        </w:tc>
        <w:tc>
          <w:tcPr>
            <w:tcW w:w="3889" w:type="dxa"/>
            <w:vMerge w:val="restart"/>
            <w:tcBorders>
              <w:top w:val="single" w:sz="4" w:space="0" w:color="000000"/>
              <w:left w:val="single" w:sz="4" w:space="0" w:color="000000"/>
            </w:tcBorders>
            <w:shd w:val="clear" w:color="auto" w:fill="auto"/>
          </w:tcPr>
          <w:p w:rsidR="00617A2E" w:rsidRPr="007252C0" w:rsidRDefault="00617A2E" w:rsidP="0014765F">
            <w:pPr>
              <w:rPr>
                <w:bCs/>
                <w:sz w:val="22"/>
                <w:szCs w:val="22"/>
              </w:rPr>
            </w:pPr>
            <w:r w:rsidRPr="007252C0">
              <w:rPr>
                <w:bCs/>
                <w:sz w:val="22"/>
                <w:szCs w:val="22"/>
              </w:rPr>
              <w:t xml:space="preserve">Сквер набережной городского пруда </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Итого</w:t>
            </w:r>
          </w:p>
        </w:tc>
        <w:tc>
          <w:tcPr>
            <w:tcW w:w="110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4464,200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295E23" w:rsidRDefault="00617A2E" w:rsidP="0014765F">
            <w:pPr>
              <w:jc w:val="center"/>
              <w:rPr>
                <w:b/>
                <w:sz w:val="22"/>
                <w:szCs w:val="22"/>
                <w:highlight w:val="green"/>
              </w:rPr>
            </w:pPr>
            <w:r w:rsidRPr="00295E23">
              <w:rPr>
                <w:b/>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4464,200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ФБ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ОБ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4464,200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4464,200</w:t>
            </w:r>
          </w:p>
        </w:tc>
      </w:tr>
      <w:tr w:rsidR="00617A2E" w:rsidRPr="007252C0" w:rsidTr="0014765F">
        <w:tc>
          <w:tcPr>
            <w:tcW w:w="659" w:type="dxa"/>
            <w:vMerge/>
            <w:tcBorders>
              <w:left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МБ</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r>
      <w:tr w:rsidR="00617A2E" w:rsidRPr="007252C0" w:rsidTr="0014765F">
        <w:tc>
          <w:tcPr>
            <w:tcW w:w="659" w:type="dxa"/>
            <w:vMerge/>
            <w:tcBorders>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3889" w:type="dxa"/>
            <w:vMerge/>
            <w:tcBorders>
              <w:left w:val="single" w:sz="4" w:space="0" w:color="000000"/>
              <w:bottom w:val="single" w:sz="4" w:space="0" w:color="000000"/>
            </w:tcBorders>
            <w:shd w:val="clear" w:color="auto" w:fill="auto"/>
          </w:tcPr>
          <w:p w:rsidR="00617A2E" w:rsidRPr="007252C0" w:rsidRDefault="00617A2E" w:rsidP="0014765F">
            <w:pPr>
              <w:rPr>
                <w:bCs/>
                <w:sz w:val="22"/>
                <w:szCs w:val="22"/>
              </w:rPr>
            </w:pP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 xml:space="preserve">Внебюдж. </w:t>
            </w:r>
          </w:p>
          <w:p w:rsidR="00617A2E" w:rsidRPr="007252C0" w:rsidRDefault="00617A2E" w:rsidP="0014765F">
            <w:pPr>
              <w:ind w:right="-108"/>
              <w:rPr>
                <w:sz w:val="22"/>
                <w:szCs w:val="22"/>
              </w:rPr>
            </w:pPr>
            <w:r w:rsidRPr="007252C0">
              <w:rPr>
                <w:bCs/>
                <w:sz w:val="22"/>
                <w:szCs w:val="22"/>
              </w:rPr>
              <w:t>средства</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0</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highlight w:val="green"/>
              </w:rPr>
            </w:pPr>
            <w:r w:rsidRPr="007252C0">
              <w:rPr>
                <w:bCs/>
                <w:sz w:val="22"/>
                <w:szCs w:val="22"/>
              </w:rPr>
              <w:t>0</w:t>
            </w: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295E23" w:rsidRDefault="00617A2E" w:rsidP="0014765F">
            <w:pPr>
              <w:jc w:val="center"/>
              <w:rPr>
                <w:b/>
                <w:sz w:val="22"/>
                <w:szCs w:val="22"/>
              </w:rPr>
            </w:pPr>
            <w:r w:rsidRPr="00295E23">
              <w:rPr>
                <w:b/>
                <w:bCs/>
                <w:sz w:val="22"/>
                <w:szCs w:val="22"/>
              </w:rPr>
              <w:t>0</w:t>
            </w:r>
          </w:p>
        </w:tc>
      </w:tr>
      <w:tr w:rsidR="00617A2E" w:rsidRPr="007252C0" w:rsidTr="0014765F">
        <w:tc>
          <w:tcPr>
            <w:tcW w:w="65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4.</w:t>
            </w:r>
          </w:p>
        </w:tc>
        <w:tc>
          <w:tcPr>
            <w:tcW w:w="388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rPr>
                <w:sz w:val="22"/>
                <w:szCs w:val="22"/>
                <w:lang w:eastAsia="ru-RU"/>
              </w:rPr>
            </w:pPr>
            <w:r w:rsidRPr="007252C0">
              <w:rPr>
                <w:bCs/>
                <w:sz w:val="22"/>
                <w:szCs w:val="22"/>
              </w:rPr>
              <w:t xml:space="preserve">Формирование адресного перечня </w:t>
            </w:r>
            <w:r w:rsidRPr="007252C0">
              <w:rPr>
                <w:bCs/>
                <w:sz w:val="22"/>
                <w:szCs w:val="22"/>
              </w:rPr>
              <w:lastRenderedPageBreak/>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bCs/>
                <w:sz w:val="22"/>
                <w:szCs w:val="22"/>
              </w:rPr>
            </w:pP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r>
      <w:tr w:rsidR="00617A2E" w:rsidRPr="007252C0" w:rsidTr="0014765F">
        <w:tc>
          <w:tcPr>
            <w:tcW w:w="65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lastRenderedPageBreak/>
              <w:t>5.</w:t>
            </w:r>
          </w:p>
        </w:tc>
        <w:tc>
          <w:tcPr>
            <w:tcW w:w="388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rPr>
                <w:bCs/>
                <w:sz w:val="22"/>
                <w:szCs w:val="22"/>
              </w:rPr>
            </w:pPr>
            <w:r w:rsidRPr="007252C0">
              <w:rPr>
                <w:bCs/>
                <w:sz w:val="22"/>
                <w:szCs w:val="22"/>
              </w:rPr>
              <w:t>Формирование перечня мероприятий по инвентаризации уровня благоустройства индивидуальных жилых домов и земельных участков, предоставленных для их размещения</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Без финансирования</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r>
      <w:tr w:rsidR="00617A2E" w:rsidRPr="007252C0" w:rsidTr="0014765F">
        <w:tc>
          <w:tcPr>
            <w:tcW w:w="65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6.</w:t>
            </w:r>
          </w:p>
        </w:tc>
        <w:tc>
          <w:tcPr>
            <w:tcW w:w="388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rPr>
                <w:bCs/>
                <w:sz w:val="22"/>
                <w:szCs w:val="22"/>
              </w:rPr>
            </w:pPr>
            <w:r w:rsidRPr="007252C0">
              <w:rPr>
                <w:bCs/>
                <w:sz w:val="22"/>
                <w:szCs w:val="22"/>
              </w:rPr>
              <w:t>Заключение соглашений с собственниками (пользователями) индивидуальных жилых домов и земельных участков, предоставленных для их размещения, об их благоустройстве</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Без финансирования</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r>
      <w:tr w:rsidR="00617A2E" w:rsidRPr="007252C0" w:rsidTr="0014765F">
        <w:tc>
          <w:tcPr>
            <w:tcW w:w="65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7.</w:t>
            </w:r>
          </w:p>
        </w:tc>
        <w:tc>
          <w:tcPr>
            <w:tcW w:w="388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rPr>
                <w:bCs/>
                <w:sz w:val="22"/>
                <w:szCs w:val="22"/>
              </w:rPr>
            </w:pPr>
            <w:r w:rsidRPr="007252C0">
              <w:rPr>
                <w:bCs/>
                <w:sz w:val="22"/>
                <w:szCs w:val="22"/>
              </w:rPr>
              <w:t>Повышение среднего значения индекса качества городской среды</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Без финансирования</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r>
      <w:tr w:rsidR="00617A2E" w:rsidRPr="007252C0" w:rsidTr="0014765F">
        <w:tc>
          <w:tcPr>
            <w:tcW w:w="65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8.</w:t>
            </w:r>
          </w:p>
        </w:tc>
        <w:tc>
          <w:tcPr>
            <w:tcW w:w="3889"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shd w:val="clear" w:color="auto" w:fill="FFFFFF"/>
              <w:suppressAutoHyphens w:val="0"/>
              <w:rPr>
                <w:bCs/>
                <w:sz w:val="22"/>
                <w:szCs w:val="22"/>
              </w:rPr>
            </w:pPr>
            <w:r w:rsidRPr="007252C0">
              <w:rPr>
                <w:bCs/>
                <w:sz w:val="22"/>
                <w:szCs w:val="22"/>
              </w:rPr>
              <w:t>Увеличение доли граждан</w:t>
            </w:r>
            <w:r w:rsidRPr="007252C0">
              <w:rPr>
                <w:rFonts w:ascii="yandex-sans" w:hAnsi="yandex-sans"/>
                <w:bCs/>
                <w:color w:val="000000"/>
                <w:kern w:val="0"/>
                <w:sz w:val="22"/>
                <w:szCs w:val="22"/>
                <w:lang w:eastAsia="ru-RU"/>
              </w:rPr>
              <w:t>,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1781"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ind w:right="-108"/>
              <w:rPr>
                <w:sz w:val="22"/>
                <w:szCs w:val="22"/>
              </w:rPr>
            </w:pPr>
            <w:r w:rsidRPr="007252C0">
              <w:rPr>
                <w:bCs/>
                <w:sz w:val="22"/>
                <w:szCs w:val="22"/>
              </w:rPr>
              <w:t>Без финансирования</w:t>
            </w:r>
          </w:p>
        </w:tc>
        <w:tc>
          <w:tcPr>
            <w:tcW w:w="110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104"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sz w:val="22"/>
                <w:szCs w:val="22"/>
              </w:rPr>
            </w:pPr>
            <w:r w:rsidRPr="007252C0">
              <w:rPr>
                <w:bCs/>
                <w:sz w:val="22"/>
                <w:szCs w:val="22"/>
              </w:rPr>
              <w:t>-</w:t>
            </w: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097" w:type="dxa"/>
            <w:tcBorders>
              <w:top w:val="single" w:sz="4" w:space="0" w:color="000000"/>
              <w:left w:val="single" w:sz="4" w:space="0" w:color="000000"/>
              <w:bottom w:val="single" w:sz="4" w:space="0" w:color="000000"/>
            </w:tcBorders>
            <w:shd w:val="clear" w:color="auto" w:fill="auto"/>
          </w:tcPr>
          <w:p w:rsidR="00617A2E" w:rsidRPr="007252C0" w:rsidRDefault="00617A2E" w:rsidP="0014765F">
            <w:pPr>
              <w:jc w:val="center"/>
              <w:rPr>
                <w:bCs/>
                <w:sz w:val="22"/>
                <w:szCs w:val="22"/>
              </w:rPr>
            </w:pPr>
          </w:p>
        </w:tc>
        <w:tc>
          <w:tcPr>
            <w:tcW w:w="1256" w:type="dxa"/>
            <w:tcBorders>
              <w:top w:val="single" w:sz="4" w:space="0" w:color="000000"/>
              <w:left w:val="single" w:sz="4" w:space="0" w:color="000000"/>
              <w:bottom w:val="single" w:sz="4" w:space="0" w:color="000000"/>
              <w:right w:val="single" w:sz="4" w:space="0" w:color="000000"/>
            </w:tcBorders>
            <w:shd w:val="clear" w:color="auto" w:fill="auto"/>
          </w:tcPr>
          <w:p w:rsidR="00617A2E" w:rsidRPr="007252C0" w:rsidRDefault="00617A2E" w:rsidP="0014765F">
            <w:pPr>
              <w:jc w:val="center"/>
              <w:rPr>
                <w:bCs/>
                <w:sz w:val="22"/>
                <w:szCs w:val="22"/>
              </w:rPr>
            </w:pPr>
          </w:p>
        </w:tc>
      </w:tr>
    </w:tbl>
    <w:p w:rsidR="00617A2E" w:rsidRPr="007252C0" w:rsidRDefault="00617A2E" w:rsidP="00617A2E">
      <w:pPr>
        <w:jc w:val="both"/>
        <w:rPr>
          <w:sz w:val="22"/>
          <w:szCs w:val="22"/>
        </w:rPr>
      </w:pPr>
      <w:r w:rsidRPr="007252C0">
        <w:rPr>
          <w:bCs/>
          <w:sz w:val="22"/>
          <w:szCs w:val="22"/>
        </w:rPr>
        <w:t>* - перечень мероприятий и объём финансирования на текущий финансовый может корректироваться по результатам общественного обсуждения, а также   исходя из возможностей бюджетов всех уровней.</w:t>
      </w:r>
    </w:p>
    <w:p w:rsidR="00617A2E" w:rsidRPr="007252C0" w:rsidRDefault="00617A2E" w:rsidP="00617A2E">
      <w:pPr>
        <w:jc w:val="both"/>
        <w:rPr>
          <w:sz w:val="22"/>
          <w:szCs w:val="22"/>
        </w:rPr>
      </w:pPr>
      <w:r w:rsidRPr="007252C0">
        <w:rPr>
          <w:bCs/>
          <w:sz w:val="22"/>
          <w:szCs w:val="22"/>
        </w:rPr>
        <w:t xml:space="preserve">** - в соответствие с Соглашением от 13.04.2018 г. № 75644000-1-2018-001 </w:t>
      </w:r>
    </w:p>
    <w:p w:rsidR="00617A2E" w:rsidRPr="007252C0" w:rsidRDefault="00617A2E" w:rsidP="00617A2E">
      <w:pPr>
        <w:jc w:val="both"/>
        <w:rPr>
          <w:sz w:val="22"/>
          <w:szCs w:val="22"/>
        </w:rPr>
      </w:pPr>
      <w:r w:rsidRPr="007252C0">
        <w:rPr>
          <w:bCs/>
          <w:sz w:val="22"/>
          <w:szCs w:val="22"/>
        </w:rPr>
        <w:t>** - в соответствие с Соглашением от 30.04.2019 г. № 75644000-1-2019-003</w:t>
      </w:r>
    </w:p>
    <w:p w:rsidR="00617A2E" w:rsidRPr="007252C0" w:rsidRDefault="00617A2E" w:rsidP="00617A2E">
      <w:pPr>
        <w:tabs>
          <w:tab w:val="left" w:pos="142"/>
        </w:tabs>
        <w:suppressAutoHyphens w:val="0"/>
        <w:rPr>
          <w:sz w:val="22"/>
          <w:szCs w:val="22"/>
        </w:rPr>
      </w:pPr>
      <w:r w:rsidRPr="007252C0">
        <w:rPr>
          <w:bCs/>
          <w:sz w:val="22"/>
          <w:szCs w:val="22"/>
        </w:rPr>
        <w:t xml:space="preserve">** - в соответствие с Соглашением от 09.04.2020 г. № 75644000-1-2020-001/1 </w:t>
      </w:r>
    </w:p>
    <w:p w:rsidR="00A25B94" w:rsidRPr="00740A49" w:rsidRDefault="00A25B94" w:rsidP="00740A49">
      <w:pPr>
        <w:jc w:val="both"/>
        <w:rPr>
          <w:b/>
          <w:bCs/>
          <w:color w:val="000000"/>
          <w:spacing w:val="12"/>
          <w:w w:val="114"/>
          <w:sz w:val="22"/>
          <w:szCs w:val="22"/>
          <w:lang w:val="ru-RU" w:eastAsia="ru-RU"/>
        </w:rPr>
      </w:pPr>
      <w:bookmarkStart w:id="0" w:name="_GoBack"/>
      <w:bookmarkEnd w:id="0"/>
    </w:p>
    <w:p w:rsidR="00A25B94" w:rsidRPr="00740A49" w:rsidRDefault="00A25B94" w:rsidP="00740A49">
      <w:pPr>
        <w:jc w:val="center"/>
        <w:rPr>
          <w:lang w:val="ru-RU"/>
        </w:rPr>
      </w:pPr>
    </w:p>
    <w:p w:rsidR="000569AF" w:rsidRDefault="000569AF">
      <w:pPr>
        <w:suppressAutoHyphens w:val="0"/>
        <w:jc w:val="center"/>
        <w:textAlignment w:val="auto"/>
        <w:rPr>
          <w:rFonts w:cs="Times New Roman"/>
          <w:color w:val="00000A"/>
          <w:kern w:val="0"/>
          <w:szCs w:val="22"/>
          <w:lang w:val="ru-RU"/>
        </w:rPr>
      </w:pPr>
    </w:p>
    <w:p w:rsidR="00A25B94" w:rsidRDefault="00A25B94">
      <w:pPr>
        <w:suppressAutoHyphens w:val="0"/>
        <w:jc w:val="center"/>
        <w:textAlignment w:val="auto"/>
        <w:rPr>
          <w:rFonts w:cs="Times New Roman"/>
          <w:color w:val="00000A"/>
          <w:kern w:val="0"/>
          <w:szCs w:val="22"/>
          <w:lang w:val="ru-RU"/>
        </w:rPr>
      </w:pPr>
      <w:r>
        <w:rPr>
          <w:rFonts w:cs="Times New Roman"/>
          <w:color w:val="00000A"/>
          <w:kern w:val="0"/>
          <w:szCs w:val="22"/>
          <w:lang w:val="ru-RU"/>
        </w:rPr>
        <w:lastRenderedPageBreak/>
        <w:t>Приложение № 2</w:t>
      </w:r>
    </w:p>
    <w:p w:rsidR="00A25B94" w:rsidRDefault="00A25B94">
      <w:pPr>
        <w:suppressAutoHyphens w:val="0"/>
        <w:ind w:left="11340"/>
        <w:textAlignment w:val="auto"/>
        <w:rPr>
          <w:rFonts w:cs="Times New Roman"/>
          <w:color w:val="00000A"/>
          <w:kern w:val="0"/>
          <w:szCs w:val="22"/>
          <w:lang w:val="ru-RU"/>
        </w:rPr>
      </w:pPr>
      <w:r>
        <w:rPr>
          <w:rFonts w:cs="Times New Roman"/>
          <w:color w:val="00000A"/>
          <w:kern w:val="0"/>
          <w:szCs w:val="22"/>
          <w:lang w:val="ru-RU"/>
        </w:rPr>
        <w:t xml:space="preserve">к муниципальной программе </w:t>
      </w:r>
    </w:p>
    <w:p w:rsidR="00A25B94" w:rsidRDefault="00A25B94">
      <w:pPr>
        <w:suppressAutoHyphens w:val="0"/>
        <w:ind w:left="11340"/>
        <w:textAlignment w:val="auto"/>
        <w:rPr>
          <w:rFonts w:cs="Times New Roman"/>
          <w:color w:val="00000A"/>
          <w:kern w:val="0"/>
          <w:szCs w:val="22"/>
          <w:lang w:val="ru-RU"/>
        </w:rPr>
      </w:pPr>
      <w:r>
        <w:rPr>
          <w:rFonts w:cs="Times New Roman"/>
          <w:b/>
          <w:color w:val="00000A"/>
          <w:kern w:val="0"/>
          <w:szCs w:val="22"/>
          <w:lang w:val="ru-RU"/>
        </w:rPr>
        <w:t>«</w:t>
      </w:r>
      <w:r>
        <w:rPr>
          <w:rFonts w:cs="Times New Roman"/>
          <w:color w:val="00000A"/>
          <w:kern w:val="0"/>
          <w:szCs w:val="22"/>
          <w:lang w:val="ru-RU"/>
        </w:rPr>
        <w:t>Формирование современной городской среды в Нязепетровском муниципальном районе»</w:t>
      </w:r>
    </w:p>
    <w:p w:rsidR="00A25B94" w:rsidRDefault="00A25B94">
      <w:pPr>
        <w:suppressAutoHyphens w:val="0"/>
        <w:jc w:val="right"/>
        <w:textAlignment w:val="auto"/>
        <w:rPr>
          <w:rFonts w:cs="Times New Roman"/>
          <w:color w:val="00000A"/>
          <w:kern w:val="0"/>
          <w:szCs w:val="22"/>
          <w:lang w:val="ru-RU"/>
        </w:rPr>
      </w:pPr>
    </w:p>
    <w:p w:rsidR="00A25B94" w:rsidRDefault="00A25B94">
      <w:pPr>
        <w:suppressAutoHyphens w:val="0"/>
        <w:jc w:val="center"/>
        <w:textAlignment w:val="auto"/>
        <w:rPr>
          <w:rFonts w:cs="Times New Roman"/>
          <w:b/>
          <w:kern w:val="0"/>
          <w:lang w:val="ru-RU"/>
        </w:rPr>
      </w:pPr>
      <w:r>
        <w:rPr>
          <w:rFonts w:cs="Times New Roman"/>
          <w:b/>
          <w:bCs/>
          <w:color w:val="00000A"/>
          <w:kern w:val="0"/>
          <w:szCs w:val="22"/>
          <w:lang w:val="ru-RU"/>
        </w:rPr>
        <w:t xml:space="preserve">Сведения о показателях (индикаторах) </w:t>
      </w:r>
      <w:r>
        <w:rPr>
          <w:rFonts w:cs="Times New Roman"/>
          <w:b/>
          <w:kern w:val="0"/>
          <w:lang w:val="ru-RU"/>
        </w:rPr>
        <w:t>муниципальной программы Нязепетровского муниципального района «Формирование современной городской среды в Нязепетровском муниципальном районе»</w:t>
      </w:r>
    </w:p>
    <w:p w:rsidR="00A25B94" w:rsidRDefault="00A25B94">
      <w:pPr>
        <w:suppressAutoHyphens w:val="0"/>
        <w:spacing w:line="276" w:lineRule="auto"/>
        <w:textAlignment w:val="auto"/>
        <w:rPr>
          <w:rFonts w:cs="Times New Roman"/>
          <w:b/>
          <w:color w:val="00000A"/>
          <w:kern w:val="0"/>
          <w:szCs w:val="22"/>
          <w:lang w:val="ru-RU"/>
        </w:rPr>
      </w:pPr>
    </w:p>
    <w:tbl>
      <w:tblPr>
        <w:tblW w:w="13994" w:type="dxa"/>
        <w:tblInd w:w="176" w:type="dxa"/>
        <w:tblLook w:val="00A0" w:firstRow="1" w:lastRow="0" w:firstColumn="1" w:lastColumn="0" w:noHBand="0" w:noVBand="0"/>
      </w:tblPr>
      <w:tblGrid>
        <w:gridCol w:w="641"/>
        <w:gridCol w:w="4394"/>
        <w:gridCol w:w="1418"/>
        <w:gridCol w:w="902"/>
        <w:gridCol w:w="904"/>
        <w:gridCol w:w="903"/>
        <w:gridCol w:w="904"/>
        <w:gridCol w:w="904"/>
        <w:gridCol w:w="903"/>
        <w:gridCol w:w="904"/>
        <w:gridCol w:w="1217"/>
      </w:tblGrid>
      <w:tr w:rsidR="00A25B94">
        <w:trPr>
          <w:trHeight w:val="420"/>
        </w:trPr>
        <w:tc>
          <w:tcPr>
            <w:tcW w:w="640" w:type="dxa"/>
            <w:vMerge w:val="restart"/>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 п/п</w:t>
            </w:r>
          </w:p>
        </w:tc>
        <w:tc>
          <w:tcPr>
            <w:tcW w:w="4393" w:type="dxa"/>
            <w:vMerge w:val="restart"/>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 xml:space="preserve">Наименование показателя </w:t>
            </w:r>
          </w:p>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(Индикатора)</w:t>
            </w:r>
          </w:p>
        </w:tc>
        <w:tc>
          <w:tcPr>
            <w:tcW w:w="1418" w:type="dxa"/>
            <w:vMerge w:val="restart"/>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Единица измерения</w:t>
            </w:r>
          </w:p>
        </w:tc>
        <w:tc>
          <w:tcPr>
            <w:tcW w:w="7541" w:type="dxa"/>
            <w:gridSpan w:val="8"/>
            <w:tcBorders>
              <w:top w:val="single" w:sz="4" w:space="0" w:color="000000"/>
              <w:left w:val="single" w:sz="4" w:space="0" w:color="000000"/>
              <w:bottom w:val="single" w:sz="4" w:space="0" w:color="000000"/>
              <w:right w:val="single" w:sz="4" w:space="0" w:color="000000"/>
            </w:tcBorders>
          </w:tcPr>
          <w:p w:rsidR="00A25B94" w:rsidRDefault="00A25B94">
            <w:pPr>
              <w:spacing w:line="276" w:lineRule="auto"/>
              <w:jc w:val="center"/>
              <w:rPr>
                <w:rFonts w:cs="Times New Roman"/>
                <w:color w:val="00000A"/>
                <w:kern w:val="0"/>
                <w:lang w:val="ru-RU"/>
              </w:rPr>
            </w:pPr>
            <w:r>
              <w:rPr>
                <w:rFonts w:cs="Times New Roman"/>
                <w:color w:val="00000A"/>
                <w:kern w:val="0"/>
                <w:lang w:val="ru-RU"/>
              </w:rPr>
              <w:t>Итого</w:t>
            </w:r>
          </w:p>
        </w:tc>
      </w:tr>
      <w:tr w:rsidR="00A25B94">
        <w:trPr>
          <w:trHeight w:val="420"/>
        </w:trPr>
        <w:tc>
          <w:tcPr>
            <w:tcW w:w="640" w:type="dxa"/>
            <w:vMerge/>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sz w:val="20"/>
                <w:lang w:val="ru-RU"/>
              </w:rPr>
            </w:pPr>
          </w:p>
        </w:tc>
        <w:tc>
          <w:tcPr>
            <w:tcW w:w="4393" w:type="dxa"/>
            <w:vMerge/>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sz w:val="20"/>
                <w:lang w:val="ru-RU"/>
              </w:rPr>
            </w:pPr>
          </w:p>
        </w:tc>
        <w:tc>
          <w:tcPr>
            <w:tcW w:w="1418" w:type="dxa"/>
            <w:vMerge/>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sz w:val="20"/>
                <w:lang w:val="ru-RU"/>
              </w:rPr>
            </w:pPr>
          </w:p>
        </w:tc>
        <w:tc>
          <w:tcPr>
            <w:tcW w:w="902"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2018</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2019</w:t>
            </w: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2020</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2021</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2022</w:t>
            </w: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lang w:val="ru-RU"/>
              </w:rPr>
            </w:pPr>
            <w:r>
              <w:rPr>
                <w:rFonts w:cs="Times New Roman"/>
                <w:color w:val="00000A"/>
                <w:lang w:val="ru-RU"/>
              </w:rPr>
              <w:t>2023</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2024</w:t>
            </w:r>
          </w:p>
        </w:tc>
        <w:tc>
          <w:tcPr>
            <w:tcW w:w="121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lang w:val="ru-RU"/>
              </w:rPr>
            </w:pPr>
            <w:r>
              <w:rPr>
                <w:rFonts w:cs="Times New Roman"/>
                <w:color w:val="00000A"/>
                <w:lang w:val="ru-RU"/>
              </w:rPr>
              <w:t>всего</w:t>
            </w:r>
          </w:p>
        </w:tc>
      </w:tr>
      <w:tr w:rsidR="00A25B94" w:rsidRPr="00617A2E">
        <w:trPr>
          <w:trHeight w:val="420"/>
        </w:trPr>
        <w:tc>
          <w:tcPr>
            <w:tcW w:w="13992" w:type="dxa"/>
            <w:gridSpan w:val="11"/>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textAlignment w:val="auto"/>
              <w:rPr>
                <w:rFonts w:cs="Times New Roman"/>
                <w:color w:val="00000A"/>
                <w:lang w:val="ru-RU"/>
              </w:rPr>
            </w:pPr>
            <w:r>
              <w:rPr>
                <w:rFonts w:ascii="yandex-sans" w:hAnsi="yandex-sans"/>
                <w:color w:val="000000"/>
                <w:sz w:val="23"/>
                <w:szCs w:val="23"/>
                <w:shd w:val="clear" w:color="auto" w:fill="FFFFFF"/>
                <w:lang w:val="ru-RU"/>
              </w:rPr>
              <w:t xml:space="preserve">Задача: создание наиболее благоприятных и комфортных условий жизнедеятельности населения </w:t>
            </w:r>
          </w:p>
        </w:tc>
      </w:tr>
      <w:tr w:rsidR="00A25B94" w:rsidRPr="00617A2E">
        <w:trPr>
          <w:trHeight w:val="420"/>
        </w:trPr>
        <w:tc>
          <w:tcPr>
            <w:tcW w:w="13992" w:type="dxa"/>
            <w:gridSpan w:val="11"/>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textAlignment w:val="auto"/>
              <w:rPr>
                <w:rFonts w:cs="Times New Roman"/>
                <w:color w:val="00000A"/>
                <w:lang w:val="ru-RU"/>
              </w:rPr>
            </w:pPr>
            <w:r>
              <w:rPr>
                <w:rFonts w:ascii="yandex-sans" w:hAnsi="yandex-sans"/>
                <w:color w:val="000000"/>
                <w:sz w:val="23"/>
                <w:szCs w:val="23"/>
                <w:shd w:val="clear" w:color="auto" w:fill="FFFFFF"/>
                <w:lang w:val="ru-RU"/>
              </w:rPr>
              <w:t>Целевые показатели (индикаторы) конечного результата:</w:t>
            </w:r>
          </w:p>
        </w:tc>
      </w:tr>
      <w:tr w:rsidR="00A25B94">
        <w:trPr>
          <w:trHeight w:val="420"/>
        </w:trPr>
        <w:tc>
          <w:tcPr>
            <w:tcW w:w="6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1</w:t>
            </w:r>
          </w:p>
        </w:tc>
        <w:tc>
          <w:tcPr>
            <w:tcW w:w="4393" w:type="dxa"/>
            <w:tcBorders>
              <w:top w:val="single" w:sz="4" w:space="0" w:color="000000"/>
              <w:left w:val="single" w:sz="4" w:space="0" w:color="000000"/>
              <w:bottom w:val="single" w:sz="4" w:space="0" w:color="000000"/>
              <w:right w:val="single" w:sz="4" w:space="0" w:color="000000"/>
            </w:tcBorders>
          </w:tcPr>
          <w:p w:rsidR="00A25B94" w:rsidRDefault="00A25B94">
            <w:pPr>
              <w:shd w:val="clear" w:color="auto" w:fill="FFFFFF"/>
              <w:suppressAutoHyphens w:val="0"/>
              <w:jc w:val="both"/>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среднее значение индекса качества</w:t>
            </w:r>
          </w:p>
          <w:p w:rsidR="00A25B94" w:rsidRDefault="00A25B94">
            <w:pPr>
              <w:shd w:val="clear" w:color="auto" w:fill="FFFFFF"/>
              <w:suppressAutoHyphens w:val="0"/>
              <w:jc w:val="both"/>
              <w:textAlignment w:val="auto"/>
              <w:rPr>
                <w:rFonts w:cs="Times New Roman"/>
                <w:color w:val="00000A"/>
                <w:kern w:val="0"/>
                <w:sz w:val="20"/>
                <w:lang w:val="ru-RU"/>
              </w:rPr>
            </w:pPr>
            <w:r>
              <w:rPr>
                <w:rFonts w:ascii="yandex-sans" w:hAnsi="yandex-sans" w:cs="Times New Roman"/>
                <w:color w:val="000000"/>
                <w:kern w:val="0"/>
                <w:sz w:val="23"/>
                <w:szCs w:val="23"/>
                <w:lang w:val="ru-RU" w:eastAsia="ru-RU"/>
              </w:rPr>
              <w:t>городской среды;</w:t>
            </w:r>
          </w:p>
        </w:tc>
        <w:tc>
          <w:tcPr>
            <w:tcW w:w="141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процентов</w:t>
            </w:r>
          </w:p>
        </w:tc>
        <w:tc>
          <w:tcPr>
            <w:tcW w:w="902"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149</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156</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163</w:t>
            </w: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lang w:val="ru-RU"/>
              </w:rPr>
            </w:pP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121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lang w:val="ru-RU"/>
              </w:rPr>
            </w:pPr>
            <w:r>
              <w:rPr>
                <w:rFonts w:cs="Times New Roman"/>
                <w:color w:val="00000A"/>
                <w:lang w:val="ru-RU"/>
              </w:rPr>
              <w:t>163</w:t>
            </w:r>
          </w:p>
        </w:tc>
      </w:tr>
      <w:tr w:rsidR="00A25B94">
        <w:trPr>
          <w:trHeight w:val="420"/>
        </w:trPr>
        <w:tc>
          <w:tcPr>
            <w:tcW w:w="640" w:type="dxa"/>
            <w:vMerge w:val="restart"/>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2</w:t>
            </w:r>
          </w:p>
        </w:tc>
        <w:tc>
          <w:tcPr>
            <w:tcW w:w="4393" w:type="dxa"/>
            <w:vMerge w:val="restart"/>
            <w:tcBorders>
              <w:top w:val="single" w:sz="4" w:space="0" w:color="000000"/>
              <w:left w:val="single" w:sz="4" w:space="0" w:color="000000"/>
              <w:bottom w:val="single" w:sz="4" w:space="0" w:color="000000"/>
              <w:right w:val="single" w:sz="4" w:space="0" w:color="000000"/>
            </w:tcBorders>
          </w:tcPr>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доля городов с благоприятной средой от</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общего количества городов;</w:t>
            </w:r>
          </w:p>
        </w:tc>
        <w:tc>
          <w:tcPr>
            <w:tcW w:w="141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процентов</w:t>
            </w:r>
          </w:p>
        </w:tc>
        <w:tc>
          <w:tcPr>
            <w:tcW w:w="902"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lang w:val="ru-RU"/>
              </w:rPr>
            </w:pP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121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lang w:val="ru-RU"/>
              </w:rPr>
            </w:pPr>
          </w:p>
        </w:tc>
      </w:tr>
      <w:tr w:rsidR="00A25B94">
        <w:trPr>
          <w:trHeight w:val="420"/>
        </w:trPr>
        <w:tc>
          <w:tcPr>
            <w:tcW w:w="640" w:type="dxa"/>
            <w:vMerge/>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sz w:val="20"/>
                <w:lang w:val="ru-RU"/>
              </w:rPr>
            </w:pPr>
          </w:p>
        </w:tc>
        <w:tc>
          <w:tcPr>
            <w:tcW w:w="4393" w:type="dxa"/>
            <w:vMerge/>
            <w:tcBorders>
              <w:top w:val="single" w:sz="4" w:space="0" w:color="000000"/>
              <w:left w:val="single" w:sz="4" w:space="0" w:color="000000"/>
              <w:bottom w:val="single" w:sz="4" w:space="0" w:color="000000"/>
              <w:right w:val="single" w:sz="4" w:space="0" w:color="000000"/>
            </w:tcBorders>
          </w:tcPr>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единиц</w:t>
            </w:r>
          </w:p>
        </w:tc>
        <w:tc>
          <w:tcPr>
            <w:tcW w:w="902"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0</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jc w:val="center"/>
            </w:pPr>
            <w:r>
              <w:rPr>
                <w:rFonts w:cs="Times New Roman"/>
                <w:color w:val="00000A"/>
                <w:kern w:val="0"/>
                <w:lang w:val="ru-RU"/>
              </w:rPr>
              <w:t>0</w:t>
            </w: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jc w:val="center"/>
            </w:pPr>
            <w:r>
              <w:rPr>
                <w:rFonts w:cs="Times New Roman"/>
                <w:color w:val="00000A"/>
                <w:kern w:val="0"/>
                <w:lang w:val="ru-RU"/>
              </w:rPr>
              <w:t>0</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jc w:val="center"/>
            </w:pPr>
            <w:r>
              <w:rPr>
                <w:rFonts w:cs="Times New Roman"/>
                <w:color w:val="00000A"/>
                <w:kern w:val="0"/>
                <w:lang w:val="ru-RU"/>
              </w:rPr>
              <w:t>0</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jc w:val="center"/>
            </w:pPr>
            <w:r>
              <w:rPr>
                <w:rFonts w:cs="Times New Roman"/>
                <w:color w:val="00000A"/>
                <w:kern w:val="0"/>
                <w:lang w:val="ru-RU"/>
              </w:rPr>
              <w:t>0</w:t>
            </w: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jc w:val="center"/>
            </w:pPr>
            <w:r>
              <w:rPr>
                <w:rFonts w:cs="Times New Roman"/>
                <w:color w:val="00000A"/>
                <w:kern w:val="0"/>
                <w:lang w:val="ru-RU"/>
              </w:rPr>
              <w:t>0</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jc w:val="center"/>
            </w:pPr>
            <w:r>
              <w:rPr>
                <w:rFonts w:cs="Times New Roman"/>
                <w:color w:val="00000A"/>
                <w:kern w:val="0"/>
                <w:lang w:val="ru-RU"/>
              </w:rPr>
              <w:t>0</w:t>
            </w:r>
          </w:p>
        </w:tc>
        <w:tc>
          <w:tcPr>
            <w:tcW w:w="1217" w:type="dxa"/>
            <w:tcBorders>
              <w:top w:val="single" w:sz="4" w:space="0" w:color="000000"/>
              <w:left w:val="single" w:sz="4" w:space="0" w:color="000000"/>
              <w:bottom w:val="single" w:sz="4" w:space="0" w:color="000000"/>
              <w:right w:val="single" w:sz="4" w:space="0" w:color="000000"/>
            </w:tcBorders>
          </w:tcPr>
          <w:p w:rsidR="00A25B94" w:rsidRDefault="00A25B94">
            <w:pPr>
              <w:jc w:val="center"/>
            </w:pPr>
            <w:r>
              <w:rPr>
                <w:rFonts w:cs="Times New Roman"/>
                <w:color w:val="00000A"/>
                <w:kern w:val="0"/>
                <w:lang w:val="ru-RU"/>
              </w:rPr>
              <w:t>0</w:t>
            </w:r>
          </w:p>
        </w:tc>
      </w:tr>
      <w:tr w:rsidR="00A25B94" w:rsidRPr="00617A2E">
        <w:trPr>
          <w:trHeight w:val="420"/>
        </w:trPr>
        <w:tc>
          <w:tcPr>
            <w:tcW w:w="13992" w:type="dxa"/>
            <w:gridSpan w:val="11"/>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textAlignment w:val="auto"/>
              <w:rPr>
                <w:rFonts w:cs="Times New Roman"/>
                <w:color w:val="00000A"/>
                <w:lang w:val="ru-RU"/>
              </w:rPr>
            </w:pPr>
            <w:r>
              <w:rPr>
                <w:rFonts w:ascii="yandex-sans" w:hAnsi="yandex-sans"/>
                <w:color w:val="000000"/>
                <w:sz w:val="23"/>
                <w:szCs w:val="23"/>
                <w:shd w:val="clear" w:color="auto" w:fill="FFFFFF"/>
                <w:lang w:val="ru-RU"/>
              </w:rPr>
              <w:t>Целевые показатели (индикаторы) непосредственного результата:</w:t>
            </w:r>
          </w:p>
        </w:tc>
      </w:tr>
      <w:tr w:rsidR="00A25B94">
        <w:tc>
          <w:tcPr>
            <w:tcW w:w="6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1</w:t>
            </w:r>
          </w:p>
        </w:tc>
        <w:tc>
          <w:tcPr>
            <w:tcW w:w="439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color w:val="00000A"/>
                <w:kern w:val="0"/>
                <w:lang w:val="ru-RU"/>
              </w:rPr>
            </w:pPr>
            <w:r>
              <w:rPr>
                <w:rFonts w:cs="Times New Roman"/>
                <w:kern w:val="0"/>
                <w:lang w:val="ru-RU" w:eastAsia="ru-RU"/>
              </w:rPr>
              <w:t>количество благоустроенных дворовых территорий многоквартирных домов;</w:t>
            </w:r>
          </w:p>
        </w:tc>
        <w:tc>
          <w:tcPr>
            <w:tcW w:w="141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единиц</w:t>
            </w:r>
          </w:p>
        </w:tc>
        <w:tc>
          <w:tcPr>
            <w:tcW w:w="902"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9</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15</w:t>
            </w: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11</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8</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4</w:t>
            </w: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lang w:val="ru-RU"/>
              </w:rPr>
            </w:pPr>
            <w:r>
              <w:rPr>
                <w:rFonts w:cs="Times New Roman"/>
                <w:color w:val="00000A"/>
                <w:lang w:val="ru-RU"/>
              </w:rPr>
              <w:t>6</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6</w:t>
            </w:r>
          </w:p>
        </w:tc>
        <w:tc>
          <w:tcPr>
            <w:tcW w:w="121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lang w:val="ru-RU"/>
              </w:rPr>
            </w:pPr>
            <w:r>
              <w:rPr>
                <w:rFonts w:cs="Times New Roman"/>
                <w:color w:val="00000A"/>
                <w:lang w:val="ru-RU"/>
              </w:rPr>
              <w:t>59</w:t>
            </w:r>
          </w:p>
        </w:tc>
      </w:tr>
      <w:tr w:rsidR="00A25B94">
        <w:tc>
          <w:tcPr>
            <w:tcW w:w="6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2</w:t>
            </w:r>
          </w:p>
        </w:tc>
        <w:tc>
          <w:tcPr>
            <w:tcW w:w="439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color w:val="00000A"/>
                <w:kern w:val="0"/>
                <w:lang w:val="ru-RU"/>
              </w:rPr>
            </w:pPr>
            <w:r>
              <w:rPr>
                <w:rFonts w:cs="Times New Roman"/>
                <w:kern w:val="0"/>
                <w:lang w:val="ru-RU" w:eastAsia="ru-RU"/>
              </w:rPr>
              <w:t>количество благоустроенных общественных территорий;</w:t>
            </w:r>
          </w:p>
        </w:tc>
        <w:tc>
          <w:tcPr>
            <w:tcW w:w="141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единиц</w:t>
            </w:r>
          </w:p>
        </w:tc>
        <w:tc>
          <w:tcPr>
            <w:tcW w:w="902"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1</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0,5</w:t>
            </w: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0,5</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1,5</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1,5</w:t>
            </w:r>
          </w:p>
          <w:p w:rsidR="00A25B94" w:rsidRDefault="00A25B94">
            <w:pPr>
              <w:suppressAutoHyphens w:val="0"/>
              <w:spacing w:line="276" w:lineRule="auto"/>
              <w:jc w:val="center"/>
              <w:textAlignment w:val="auto"/>
              <w:rPr>
                <w:rFonts w:cs="Times New Roman"/>
                <w:color w:val="00000A"/>
              </w:rPr>
            </w:pP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lang w:val="ru-RU"/>
              </w:rPr>
            </w:pPr>
            <w:r>
              <w:rPr>
                <w:rFonts w:cs="Times New Roman"/>
                <w:color w:val="00000A"/>
                <w:lang w:val="ru-RU"/>
              </w:rPr>
              <w:t>0,5</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0,5</w:t>
            </w:r>
          </w:p>
        </w:tc>
        <w:tc>
          <w:tcPr>
            <w:tcW w:w="121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6</w:t>
            </w:r>
          </w:p>
        </w:tc>
      </w:tr>
      <w:tr w:rsidR="00A25B94">
        <w:tc>
          <w:tcPr>
            <w:tcW w:w="6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3</w:t>
            </w:r>
          </w:p>
        </w:tc>
        <w:tc>
          <w:tcPr>
            <w:tcW w:w="439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color w:val="00000A"/>
                <w:kern w:val="0"/>
                <w:lang w:val="ru-RU"/>
              </w:rPr>
            </w:pPr>
            <w:r>
              <w:rPr>
                <w:rFonts w:cs="Times New Roman"/>
                <w:kern w:val="0"/>
                <w:lang w:val="ru-RU" w:eastAsia="ru-RU"/>
              </w:rPr>
              <w:t xml:space="preserve">доля благоустроенных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w:t>
            </w:r>
            <w:r>
              <w:rPr>
                <w:rFonts w:cs="Times New Roman"/>
                <w:kern w:val="0"/>
                <w:lang w:val="ru-RU" w:eastAsia="ru-RU"/>
              </w:rPr>
              <w:lastRenderedPageBreak/>
              <w:t>предпринимателей и нуждающихся в благоустройстве, от общего количества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 в соответствии с требованиями утвержденных правил благоустройства;</w:t>
            </w:r>
          </w:p>
        </w:tc>
        <w:tc>
          <w:tcPr>
            <w:tcW w:w="141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lastRenderedPageBreak/>
              <w:t>процент</w:t>
            </w:r>
          </w:p>
        </w:tc>
        <w:tc>
          <w:tcPr>
            <w:tcW w:w="902"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20</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20</w:t>
            </w: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60</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121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100</w:t>
            </w:r>
          </w:p>
        </w:tc>
      </w:tr>
      <w:tr w:rsidR="00A25B94">
        <w:tc>
          <w:tcPr>
            <w:tcW w:w="6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lastRenderedPageBreak/>
              <w:t>5</w:t>
            </w:r>
          </w:p>
        </w:tc>
        <w:tc>
          <w:tcPr>
            <w:tcW w:w="439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textAlignment w:val="auto"/>
              <w:rPr>
                <w:rFonts w:cs="Times New Roman"/>
                <w:color w:val="00000A"/>
                <w:lang w:val="ru-RU"/>
              </w:rPr>
            </w:pPr>
            <w:r>
              <w:rPr>
                <w:rFonts w:cs="Times New Roman"/>
                <w:kern w:val="0"/>
                <w:lang w:val="ru-RU" w:eastAsia="ru-RU"/>
              </w:rPr>
              <w:t>доля благоустроенных территорий, прилегающих к индивидуальным жилым домам и нуждающихся в благоустройстве, от общего количества территорий, прилегающих к индивидуальным жилым домам и нуждающихся в благоустройстве, в соответствии с требованиями утвержденных правил благоустройства;</w:t>
            </w:r>
          </w:p>
        </w:tc>
        <w:tc>
          <w:tcPr>
            <w:tcW w:w="141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процент</w:t>
            </w:r>
          </w:p>
        </w:tc>
        <w:tc>
          <w:tcPr>
            <w:tcW w:w="902"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20</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20</w:t>
            </w: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60</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121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100</w:t>
            </w:r>
          </w:p>
        </w:tc>
      </w:tr>
      <w:tr w:rsidR="00A25B94">
        <w:tc>
          <w:tcPr>
            <w:tcW w:w="6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6</w:t>
            </w:r>
          </w:p>
        </w:tc>
        <w:tc>
          <w:tcPr>
            <w:tcW w:w="439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textAlignment w:val="auto"/>
              <w:rPr>
                <w:rFonts w:cs="Times New Roman"/>
                <w:color w:val="00000A"/>
                <w:lang w:val="ru-RU"/>
              </w:rPr>
            </w:pPr>
            <w:r>
              <w:rPr>
                <w:rFonts w:cs="Times New Roman"/>
                <w:kern w:val="0"/>
                <w:lang w:val="ru-RU" w:eastAsia="ru-RU"/>
              </w:rPr>
              <w:t>количество лучших реализованных проектов по благоустройству, представленных в Министерство строительства и инфраструктуры Челябинской области;</w:t>
            </w:r>
          </w:p>
        </w:tc>
        <w:tc>
          <w:tcPr>
            <w:tcW w:w="141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единиц</w:t>
            </w:r>
          </w:p>
        </w:tc>
        <w:tc>
          <w:tcPr>
            <w:tcW w:w="902"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1</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1</w:t>
            </w: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sz w:val="20"/>
                <w:lang w:val="ru-RU"/>
              </w:rPr>
            </w:pP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1</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sz w:val="20"/>
                <w:lang w:val="ru-RU"/>
              </w:rPr>
            </w:pP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121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rPr>
            </w:pPr>
            <w:r>
              <w:rPr>
                <w:rFonts w:cs="Times New Roman"/>
                <w:color w:val="00000A"/>
                <w:kern w:val="0"/>
                <w:lang w:val="ru-RU"/>
              </w:rPr>
              <w:t>3</w:t>
            </w:r>
          </w:p>
        </w:tc>
      </w:tr>
      <w:tr w:rsidR="00A25B94">
        <w:tc>
          <w:tcPr>
            <w:tcW w:w="6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7</w:t>
            </w:r>
          </w:p>
        </w:tc>
        <w:tc>
          <w:tcPr>
            <w:tcW w:w="4393" w:type="dxa"/>
            <w:tcBorders>
              <w:top w:val="single" w:sz="4" w:space="0" w:color="000000"/>
              <w:left w:val="single" w:sz="4" w:space="0" w:color="000000"/>
              <w:bottom w:val="single" w:sz="4" w:space="0" w:color="000000"/>
              <w:right w:val="single" w:sz="4" w:space="0" w:color="000000"/>
            </w:tcBorders>
          </w:tcPr>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доля граждан, принявших участие в</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решении вопросов развития городской</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среды, от общего количества граждан в</w:t>
            </w:r>
          </w:p>
          <w:p w:rsidR="00A25B94" w:rsidRDefault="00A25B94">
            <w:pPr>
              <w:shd w:val="clear" w:color="auto" w:fill="FFFFFF"/>
              <w:suppressAutoHyphens w:val="0"/>
              <w:textAlignment w:val="auto"/>
              <w:rPr>
                <w:rFonts w:cs="Times New Roman"/>
                <w:kern w:val="0"/>
                <w:lang w:val="ru-RU" w:eastAsia="ru-RU"/>
              </w:rPr>
            </w:pPr>
            <w:r>
              <w:rPr>
                <w:rFonts w:ascii="yandex-sans" w:hAnsi="yandex-sans" w:cs="Times New Roman"/>
                <w:color w:val="000000"/>
                <w:kern w:val="0"/>
                <w:sz w:val="23"/>
                <w:szCs w:val="23"/>
                <w:lang w:val="ru-RU" w:eastAsia="ru-RU"/>
              </w:rPr>
              <w:t xml:space="preserve">возрасте от 14 лет, проживающих в городах, на территории которых реализуются проекты по созданию </w:t>
            </w:r>
            <w:r>
              <w:rPr>
                <w:rFonts w:ascii="yandex-sans" w:hAnsi="yandex-sans" w:cs="Times New Roman"/>
                <w:color w:val="000000"/>
                <w:kern w:val="0"/>
                <w:sz w:val="23"/>
                <w:szCs w:val="23"/>
                <w:lang w:val="ru-RU" w:eastAsia="ru-RU"/>
              </w:rPr>
              <w:lastRenderedPageBreak/>
              <w:t>комфортной городской среды;</w:t>
            </w:r>
          </w:p>
        </w:tc>
        <w:tc>
          <w:tcPr>
            <w:tcW w:w="141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lastRenderedPageBreak/>
              <w:t>процентов</w:t>
            </w:r>
          </w:p>
        </w:tc>
        <w:tc>
          <w:tcPr>
            <w:tcW w:w="902"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12</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15</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20</w:t>
            </w: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lang w:val="ru-RU"/>
              </w:rPr>
            </w:pP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121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20</w:t>
            </w:r>
          </w:p>
        </w:tc>
      </w:tr>
      <w:tr w:rsidR="00A25B94">
        <w:tc>
          <w:tcPr>
            <w:tcW w:w="6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lastRenderedPageBreak/>
              <w:t>8</w:t>
            </w:r>
          </w:p>
        </w:tc>
        <w:tc>
          <w:tcPr>
            <w:tcW w:w="4393" w:type="dxa"/>
            <w:tcBorders>
              <w:top w:val="single" w:sz="4" w:space="0" w:color="000000"/>
              <w:left w:val="single" w:sz="4" w:space="0" w:color="000000"/>
              <w:bottom w:val="single" w:sz="4" w:space="0" w:color="000000"/>
              <w:right w:val="single" w:sz="4" w:space="0" w:color="000000"/>
            </w:tcBorders>
          </w:tcPr>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показатель реализации мероприятий по</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цифровизации городского хозяйства.</w:t>
            </w:r>
          </w:p>
        </w:tc>
        <w:tc>
          <w:tcPr>
            <w:tcW w:w="141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процентов</w:t>
            </w:r>
          </w:p>
        </w:tc>
        <w:tc>
          <w:tcPr>
            <w:tcW w:w="902"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100</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100</w:t>
            </w: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100</w:t>
            </w:r>
          </w:p>
        </w:tc>
        <w:tc>
          <w:tcPr>
            <w:tcW w:w="903"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lang w:val="ru-RU"/>
              </w:rPr>
            </w:pPr>
          </w:p>
        </w:tc>
        <w:tc>
          <w:tcPr>
            <w:tcW w:w="904"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p>
        </w:tc>
        <w:tc>
          <w:tcPr>
            <w:tcW w:w="121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spacing w:line="276" w:lineRule="auto"/>
              <w:jc w:val="center"/>
              <w:textAlignment w:val="auto"/>
              <w:rPr>
                <w:rFonts w:cs="Times New Roman"/>
                <w:color w:val="00000A"/>
                <w:kern w:val="0"/>
                <w:lang w:val="ru-RU"/>
              </w:rPr>
            </w:pPr>
            <w:r>
              <w:rPr>
                <w:rFonts w:cs="Times New Roman"/>
                <w:color w:val="00000A"/>
                <w:kern w:val="0"/>
                <w:lang w:val="ru-RU"/>
              </w:rPr>
              <w:t>100</w:t>
            </w:r>
          </w:p>
        </w:tc>
      </w:tr>
    </w:tbl>
    <w:p w:rsidR="00A25B94" w:rsidRDefault="00A25B94">
      <w:pPr>
        <w:suppressAutoHyphens w:val="0"/>
        <w:spacing w:line="276" w:lineRule="auto"/>
        <w:jc w:val="center"/>
        <w:textAlignment w:val="auto"/>
        <w:rPr>
          <w:rFonts w:cs="Times New Roman"/>
          <w:b/>
          <w:color w:val="00000A"/>
          <w:kern w:val="0"/>
          <w:szCs w:val="22"/>
          <w:lang w:val="ru-RU"/>
        </w:rPr>
      </w:pPr>
    </w:p>
    <w:p w:rsidR="00A25B94" w:rsidRDefault="00A25B94">
      <w:pPr>
        <w:suppressAutoHyphens w:val="0"/>
        <w:spacing w:line="276" w:lineRule="auto"/>
        <w:jc w:val="center"/>
        <w:textAlignment w:val="auto"/>
        <w:rPr>
          <w:rFonts w:cs="Times New Roman"/>
          <w:b/>
          <w:bCs/>
          <w:color w:val="00000A"/>
          <w:kern w:val="0"/>
          <w:szCs w:val="22"/>
          <w:lang w:val="ru-RU"/>
        </w:rPr>
        <w:sectPr w:rsidR="00A25B94">
          <w:footerReference w:type="default" r:id="rId8"/>
          <w:pgSz w:w="16838" w:h="11906" w:orient="landscape"/>
          <w:pgMar w:top="1701" w:right="1134" w:bottom="850" w:left="1134" w:header="0" w:footer="0" w:gutter="0"/>
          <w:cols w:space="720"/>
          <w:formProt w:val="0"/>
          <w:docGrid w:linePitch="360"/>
        </w:sectPr>
      </w:pPr>
    </w:p>
    <w:p w:rsidR="00A25B94" w:rsidRDefault="00A25B94">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lastRenderedPageBreak/>
        <w:t>Приложение № 3</w:t>
      </w:r>
    </w:p>
    <w:p w:rsidR="00A25B94" w:rsidRDefault="00A25B94">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rsidR="00A25B94" w:rsidRDefault="00A25B94">
      <w:pPr>
        <w:suppressAutoHyphens w:val="0"/>
        <w:spacing w:before="190" w:line="322" w:lineRule="exact"/>
        <w:jc w:val="center"/>
        <w:textAlignment w:val="auto"/>
        <w:outlineLvl w:val="0"/>
        <w:rPr>
          <w:rFonts w:cs="Times New Roman"/>
          <w:b/>
          <w:bCs/>
          <w:color w:val="00000A"/>
          <w:kern w:val="0"/>
          <w:lang w:val="ru-RU"/>
        </w:rPr>
      </w:pPr>
      <w:r>
        <w:rPr>
          <w:rFonts w:cs="Times New Roman"/>
          <w:b/>
          <w:bCs/>
          <w:color w:val="00000A"/>
          <w:kern w:val="0"/>
          <w:lang w:val="ru-RU"/>
        </w:rPr>
        <w:t>ПОРЯДОК</w:t>
      </w:r>
    </w:p>
    <w:p w:rsidR="00A25B94" w:rsidRDefault="00A25B94">
      <w:pPr>
        <w:suppressAutoHyphens w:val="0"/>
        <w:jc w:val="center"/>
        <w:textAlignment w:val="auto"/>
        <w:rPr>
          <w:rFonts w:cs="Times New Roman"/>
          <w:b/>
          <w:kern w:val="0"/>
          <w:lang w:val="ru-RU"/>
        </w:rPr>
      </w:pPr>
      <w:r>
        <w:rPr>
          <w:rFonts w:cs="Times New Roman"/>
          <w:b/>
          <w:color w:val="00000A"/>
          <w:spacing w:val="-3"/>
          <w:kern w:val="0"/>
          <w:lang w:val="ru-RU"/>
        </w:rPr>
        <w:t xml:space="preserve">аккумулирования </w:t>
      </w:r>
      <w:r>
        <w:rPr>
          <w:rFonts w:cs="Times New Roman"/>
          <w:b/>
          <w:color w:val="00000A"/>
          <w:kern w:val="0"/>
          <w:lang w:val="ru-RU"/>
        </w:rPr>
        <w:t xml:space="preserve">и </w:t>
      </w:r>
      <w:r>
        <w:rPr>
          <w:rFonts w:cs="Times New Roman"/>
          <w:b/>
          <w:color w:val="00000A"/>
          <w:spacing w:val="-3"/>
          <w:kern w:val="0"/>
          <w:lang w:val="ru-RU"/>
        </w:rPr>
        <w:t xml:space="preserve">расходования </w:t>
      </w:r>
      <w:r>
        <w:rPr>
          <w:rFonts w:cs="Times New Roman"/>
          <w:b/>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Pr>
          <w:rFonts w:cs="Times New Roman"/>
          <w:b/>
          <w:color w:val="00000A"/>
          <w:spacing w:val="-4"/>
          <w:kern w:val="0"/>
          <w:lang w:val="ru-RU"/>
        </w:rPr>
        <w:t xml:space="preserve">благоустройству </w:t>
      </w:r>
      <w:r>
        <w:rPr>
          <w:rFonts w:cs="Times New Roman"/>
          <w:b/>
          <w:color w:val="00000A"/>
          <w:spacing w:val="-3"/>
          <w:kern w:val="0"/>
          <w:lang w:val="ru-RU"/>
        </w:rPr>
        <w:t xml:space="preserve">дворовых </w:t>
      </w:r>
      <w:r>
        <w:rPr>
          <w:rFonts w:cs="Times New Roman"/>
          <w:b/>
          <w:color w:val="00000A"/>
          <w:kern w:val="0"/>
          <w:lang w:val="ru-RU"/>
        </w:rPr>
        <w:t xml:space="preserve">территорий, </w:t>
      </w:r>
      <w:r>
        <w:rPr>
          <w:rFonts w:cs="Times New Roman"/>
          <w:b/>
          <w:kern w:val="0"/>
          <w:szCs w:val="22"/>
          <w:lang w:val="ru-RU"/>
        </w:rPr>
        <w:t xml:space="preserve">муниципальной программы </w:t>
      </w:r>
      <w:r>
        <w:rPr>
          <w:rFonts w:cs="Times New Roman"/>
          <w:b/>
          <w:kern w:val="0"/>
          <w:lang w:val="ru-RU"/>
        </w:rPr>
        <w:t>«Формирование современной городской среды в Нязепетровском муниципальном районе»</w:t>
      </w:r>
    </w:p>
    <w:p w:rsidR="00A25B94" w:rsidRDefault="00A25B94">
      <w:pPr>
        <w:suppressAutoHyphens w:val="0"/>
        <w:jc w:val="center"/>
        <w:textAlignment w:val="auto"/>
        <w:rPr>
          <w:rFonts w:cs="Times New Roman"/>
          <w:b/>
          <w:color w:val="00000A"/>
          <w:kern w:val="0"/>
          <w:lang w:val="ru-RU"/>
        </w:rPr>
      </w:pPr>
    </w:p>
    <w:p w:rsidR="00A25B94" w:rsidRDefault="00A25B94">
      <w:pPr>
        <w:suppressAutoHyphens w:val="0"/>
        <w:spacing w:before="5"/>
        <w:textAlignment w:val="auto"/>
        <w:rPr>
          <w:rFonts w:cs="Times New Roman"/>
          <w:color w:val="00000A"/>
          <w:kern w:val="0"/>
          <w:lang w:val="ru-RU"/>
        </w:rPr>
      </w:pPr>
    </w:p>
    <w:p w:rsidR="00A25B94" w:rsidRDefault="00A25B94">
      <w:pPr>
        <w:numPr>
          <w:ilvl w:val="1"/>
          <w:numId w:val="8"/>
        </w:numPr>
        <w:suppressAutoHyphens w:val="0"/>
        <w:spacing w:after="200" w:line="276" w:lineRule="auto"/>
        <w:ind w:left="284"/>
        <w:jc w:val="center"/>
        <w:textAlignment w:val="auto"/>
        <w:rPr>
          <w:rFonts w:cs="Times New Roman"/>
          <w:color w:val="00000A"/>
          <w:kern w:val="0"/>
        </w:rPr>
      </w:pPr>
      <w:r>
        <w:rPr>
          <w:rFonts w:cs="Times New Roman"/>
          <w:color w:val="00000A"/>
          <w:kern w:val="0"/>
          <w:lang w:val="ru-RU"/>
        </w:rPr>
        <w:t xml:space="preserve">Общие </w:t>
      </w:r>
      <w:r>
        <w:rPr>
          <w:rFonts w:cs="Times New Roman"/>
          <w:color w:val="00000A"/>
          <w:spacing w:val="-3"/>
          <w:kern w:val="0"/>
          <w:lang w:val="ru-RU"/>
        </w:rPr>
        <w:t>положения</w:t>
      </w:r>
    </w:p>
    <w:p w:rsidR="00A25B94" w:rsidRDefault="00A25B94">
      <w:pPr>
        <w:suppressAutoHyphens w:val="0"/>
        <w:spacing w:before="10"/>
        <w:textAlignment w:val="auto"/>
        <w:rPr>
          <w:rFonts w:cs="Times New Roman"/>
          <w:color w:val="00000A"/>
          <w:kern w:val="0"/>
        </w:rPr>
      </w:pPr>
    </w:p>
    <w:p w:rsidR="00A25B94" w:rsidRDefault="00A25B94">
      <w:pPr>
        <w:suppressAutoHyphens w:val="0"/>
        <w:jc w:val="both"/>
        <w:textAlignment w:val="auto"/>
        <w:rPr>
          <w:rFonts w:cs="Times New Roman"/>
          <w:kern w:val="0"/>
          <w:lang w:val="ru-RU"/>
        </w:rPr>
      </w:pPr>
      <w:r>
        <w:rPr>
          <w:rFonts w:cs="Times New Roman"/>
          <w:color w:val="00000A"/>
          <w:kern w:val="0"/>
          <w:lang w:val="ru-RU"/>
        </w:rPr>
        <w:t xml:space="preserve">Настоящий порядок </w:t>
      </w:r>
      <w:r>
        <w:rPr>
          <w:rFonts w:cs="Times New Roman"/>
          <w:color w:val="00000A"/>
          <w:spacing w:val="-3"/>
          <w:kern w:val="0"/>
          <w:lang w:val="ru-RU"/>
        </w:rPr>
        <w:t xml:space="preserve">аккумулирования </w:t>
      </w:r>
      <w:r>
        <w:rPr>
          <w:rFonts w:cs="Times New Roman"/>
          <w:color w:val="00000A"/>
          <w:kern w:val="0"/>
          <w:lang w:val="ru-RU"/>
        </w:rPr>
        <w:t xml:space="preserve">и </w:t>
      </w:r>
      <w:r>
        <w:rPr>
          <w:rFonts w:cs="Times New Roman"/>
          <w:color w:val="00000A"/>
          <w:spacing w:val="-4"/>
          <w:kern w:val="0"/>
          <w:lang w:val="ru-RU"/>
        </w:rPr>
        <w:t xml:space="preserve">расходования </w:t>
      </w:r>
      <w:r>
        <w:rPr>
          <w:rFonts w:cs="Times New Roman"/>
          <w:color w:val="00000A"/>
          <w:kern w:val="0"/>
          <w:lang w:val="ru-RU"/>
        </w:rPr>
        <w:t xml:space="preserve">средств заинтересованных лиц, направляемых на выполнение минимального и (или)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включенных в </w:t>
      </w:r>
      <w:r>
        <w:rPr>
          <w:rFonts w:cs="Times New Roman"/>
          <w:kern w:val="0"/>
          <w:szCs w:val="22"/>
          <w:lang w:val="ru-RU"/>
        </w:rPr>
        <w:t xml:space="preserve">муниципальную программу </w:t>
      </w:r>
      <w:r>
        <w:rPr>
          <w:rFonts w:cs="Times New Roman"/>
          <w:kern w:val="0"/>
          <w:lang w:val="ru-RU"/>
        </w:rPr>
        <w:t>«Формирование современной городской среды в Нязепетровском муниципальном районе»</w:t>
      </w:r>
    </w:p>
    <w:p w:rsidR="00A25B94" w:rsidRDefault="00A25B94">
      <w:pPr>
        <w:numPr>
          <w:ilvl w:val="1"/>
          <w:numId w:val="7"/>
        </w:numPr>
        <w:tabs>
          <w:tab w:val="left" w:pos="1470"/>
        </w:tabs>
        <w:suppressAutoHyphens w:val="0"/>
        <w:spacing w:after="200" w:line="276" w:lineRule="auto"/>
        <w:ind w:right="114" w:firstLine="567"/>
        <w:jc w:val="both"/>
        <w:textAlignment w:val="auto"/>
        <w:rPr>
          <w:rFonts w:cs="Times New Roman"/>
          <w:color w:val="00000A"/>
          <w:kern w:val="0"/>
          <w:lang w:val="ru-RU"/>
        </w:rPr>
      </w:pPr>
      <w:r>
        <w:rPr>
          <w:rFonts w:cs="Times New Roman"/>
          <w:color w:val="00000A"/>
          <w:kern w:val="0"/>
          <w:lang w:val="ru-RU"/>
        </w:rPr>
        <w:t xml:space="preserve">(далее - Порядок), </w:t>
      </w:r>
      <w:r>
        <w:rPr>
          <w:rFonts w:cs="Times New Roman"/>
          <w:color w:val="00000A"/>
          <w:spacing w:val="-3"/>
          <w:kern w:val="0"/>
          <w:lang w:val="ru-RU"/>
        </w:rPr>
        <w:t xml:space="preserve">регламентирует </w:t>
      </w:r>
      <w:r>
        <w:rPr>
          <w:rFonts w:cs="Times New Roman"/>
          <w:color w:val="00000A"/>
          <w:kern w:val="0"/>
          <w:lang w:val="ru-RU"/>
        </w:rPr>
        <w:t xml:space="preserve">процедуру </w:t>
      </w:r>
      <w:r>
        <w:rPr>
          <w:rFonts w:cs="Times New Roman"/>
          <w:color w:val="00000A"/>
          <w:spacing w:val="-3"/>
          <w:kern w:val="0"/>
          <w:lang w:val="ru-RU"/>
        </w:rPr>
        <w:t xml:space="preserve">аккумулирования </w:t>
      </w:r>
      <w:r>
        <w:rPr>
          <w:rFonts w:cs="Times New Roman"/>
          <w:color w:val="00000A"/>
          <w:kern w:val="0"/>
          <w:lang w:val="ru-RU"/>
        </w:rPr>
        <w:t xml:space="preserve">средств заинтересованных лиц, направленных на выполнение мероприятий по </w:t>
      </w:r>
      <w:r>
        <w:rPr>
          <w:rFonts w:cs="Times New Roman"/>
          <w:color w:val="00000A"/>
          <w:spacing w:val="-3"/>
          <w:kern w:val="0"/>
          <w:lang w:val="ru-RU"/>
        </w:rPr>
        <w:t xml:space="preserve">благоустройству </w:t>
      </w:r>
      <w:r>
        <w:rPr>
          <w:rFonts w:cs="Times New Roman"/>
          <w:color w:val="00000A"/>
          <w:kern w:val="0"/>
          <w:lang w:val="ru-RU"/>
        </w:rPr>
        <w:t xml:space="preserve">многоквартирных домов, </w:t>
      </w:r>
      <w:r>
        <w:rPr>
          <w:rFonts w:cs="Times New Roman"/>
          <w:color w:val="00000A"/>
          <w:spacing w:val="-3"/>
          <w:kern w:val="0"/>
          <w:lang w:val="ru-RU"/>
        </w:rPr>
        <w:t xml:space="preserve">механизм контроля </w:t>
      </w:r>
      <w:r>
        <w:rPr>
          <w:rFonts w:cs="Times New Roman"/>
          <w:color w:val="00000A"/>
          <w:kern w:val="0"/>
          <w:lang w:val="ru-RU"/>
        </w:rPr>
        <w:t xml:space="preserve">за их </w:t>
      </w:r>
      <w:r>
        <w:rPr>
          <w:rFonts w:cs="Times New Roman"/>
          <w:color w:val="00000A"/>
          <w:spacing w:val="-3"/>
          <w:kern w:val="0"/>
          <w:lang w:val="ru-RU"/>
        </w:rPr>
        <w:t xml:space="preserve">расходованием, </w:t>
      </w:r>
      <w:r>
        <w:rPr>
          <w:rFonts w:cs="Times New Roman"/>
          <w:color w:val="00000A"/>
          <w:kern w:val="0"/>
          <w:lang w:val="ru-RU"/>
        </w:rPr>
        <w:t xml:space="preserve">а также устанавливает порядок и формы </w:t>
      </w:r>
      <w:r>
        <w:rPr>
          <w:rFonts w:cs="Times New Roman"/>
          <w:color w:val="00000A"/>
          <w:spacing w:val="-4"/>
          <w:kern w:val="0"/>
          <w:lang w:val="ru-RU"/>
        </w:rPr>
        <w:t xml:space="preserve">трудового </w:t>
      </w:r>
      <w:r>
        <w:rPr>
          <w:rFonts w:cs="Times New Roman"/>
          <w:color w:val="00000A"/>
          <w:kern w:val="0"/>
          <w:lang w:val="ru-RU"/>
        </w:rPr>
        <w:t xml:space="preserve">и (или) финансового участия граждан в выполнении указанных </w:t>
      </w:r>
      <w:r>
        <w:rPr>
          <w:rFonts w:cs="Times New Roman"/>
          <w:color w:val="00000A"/>
          <w:spacing w:val="-5"/>
          <w:kern w:val="0"/>
          <w:lang w:val="ru-RU"/>
        </w:rPr>
        <w:t>работ.</w:t>
      </w:r>
    </w:p>
    <w:p w:rsidR="00A25B94" w:rsidRDefault="00A25B94">
      <w:pPr>
        <w:numPr>
          <w:ilvl w:val="1"/>
          <w:numId w:val="7"/>
        </w:numPr>
        <w:tabs>
          <w:tab w:val="left" w:pos="1646"/>
        </w:tabs>
        <w:suppressAutoHyphens w:val="0"/>
        <w:spacing w:after="200" w:line="276" w:lineRule="auto"/>
        <w:ind w:right="114" w:firstLine="567"/>
        <w:jc w:val="both"/>
        <w:textAlignment w:val="auto"/>
        <w:rPr>
          <w:rFonts w:cs="Times New Roman"/>
          <w:color w:val="00000A"/>
          <w:kern w:val="0"/>
          <w:lang w:val="ru-RU"/>
        </w:rPr>
      </w:pPr>
      <w:r>
        <w:rPr>
          <w:rFonts w:cs="Times New Roman"/>
          <w:color w:val="00000A"/>
          <w:kern w:val="0"/>
          <w:lang w:val="ru-RU"/>
        </w:rPr>
        <w:t xml:space="preserve">Заинтересованные лица - собственники помещений в многоквартирных домах, собственники иных </w:t>
      </w:r>
      <w:r>
        <w:rPr>
          <w:rFonts w:cs="Times New Roman"/>
          <w:color w:val="00000A"/>
          <w:spacing w:val="-3"/>
          <w:kern w:val="0"/>
          <w:lang w:val="ru-RU"/>
        </w:rPr>
        <w:t xml:space="preserve">зданий </w:t>
      </w:r>
      <w:r>
        <w:rPr>
          <w:rFonts w:cs="Times New Roman"/>
          <w:color w:val="00000A"/>
          <w:kern w:val="0"/>
          <w:lang w:val="ru-RU"/>
        </w:rPr>
        <w:t xml:space="preserve">и </w:t>
      </w:r>
      <w:r>
        <w:rPr>
          <w:rFonts w:cs="Times New Roman"/>
          <w:color w:val="00000A"/>
          <w:spacing w:val="-3"/>
          <w:kern w:val="0"/>
          <w:lang w:val="ru-RU"/>
        </w:rPr>
        <w:t xml:space="preserve">сооружений, </w:t>
      </w:r>
      <w:r>
        <w:rPr>
          <w:rFonts w:cs="Times New Roman"/>
          <w:color w:val="00000A"/>
          <w:kern w:val="0"/>
          <w:lang w:val="ru-RU"/>
        </w:rPr>
        <w:t xml:space="preserve">расположенных в границах дворовой территории, подлежащей </w:t>
      </w:r>
      <w:r>
        <w:rPr>
          <w:rFonts w:cs="Times New Roman"/>
          <w:color w:val="00000A"/>
          <w:spacing w:val="-5"/>
          <w:kern w:val="0"/>
          <w:lang w:val="ru-RU"/>
        </w:rPr>
        <w:t>благоустройству.</w:t>
      </w:r>
    </w:p>
    <w:p w:rsidR="00A25B94" w:rsidRDefault="00A25B94">
      <w:pPr>
        <w:numPr>
          <w:ilvl w:val="1"/>
          <w:numId w:val="7"/>
        </w:numPr>
        <w:tabs>
          <w:tab w:val="left" w:pos="1302"/>
        </w:tabs>
        <w:suppressAutoHyphens w:val="0"/>
        <w:spacing w:after="200" w:line="276" w:lineRule="auto"/>
        <w:ind w:right="114"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 xml:space="preserve">формой </w:t>
      </w:r>
      <w:r>
        <w:rPr>
          <w:rFonts w:cs="Times New Roman"/>
          <w:color w:val="00000A"/>
          <w:spacing w:val="-4"/>
          <w:kern w:val="0"/>
          <w:lang w:val="ru-RU"/>
        </w:rPr>
        <w:t xml:space="preserve">трудового </w:t>
      </w:r>
      <w:r>
        <w:rPr>
          <w:rFonts w:cs="Times New Roman"/>
          <w:color w:val="00000A"/>
          <w:kern w:val="0"/>
          <w:lang w:val="ru-RU"/>
        </w:rPr>
        <w:t xml:space="preserve">участия понимается неоплачиваемая </w:t>
      </w:r>
      <w:r>
        <w:rPr>
          <w:rFonts w:cs="Times New Roman"/>
          <w:color w:val="00000A"/>
          <w:spacing w:val="-4"/>
          <w:kern w:val="0"/>
          <w:lang w:val="ru-RU"/>
        </w:rPr>
        <w:t xml:space="preserve">трудовая </w:t>
      </w:r>
      <w:r>
        <w:rPr>
          <w:rFonts w:cs="Times New Roman"/>
          <w:color w:val="00000A"/>
          <w:kern w:val="0"/>
          <w:lang w:val="ru-RU"/>
        </w:rPr>
        <w:t>деятельность заинтересованных лиц, имеющая социально полезную направленность, не требующая специальной квалификации.</w:t>
      </w:r>
    </w:p>
    <w:p w:rsidR="00A25B94" w:rsidRDefault="00A25B94">
      <w:pPr>
        <w:numPr>
          <w:ilvl w:val="1"/>
          <w:numId w:val="7"/>
        </w:numPr>
        <w:tabs>
          <w:tab w:val="left" w:pos="1389"/>
        </w:tabs>
        <w:suppressAutoHyphens w:val="0"/>
        <w:spacing w:after="200" w:line="276" w:lineRule="auto"/>
        <w:ind w:right="114" w:firstLine="567"/>
        <w:jc w:val="both"/>
        <w:textAlignment w:val="auto"/>
        <w:rPr>
          <w:rFonts w:cs="Times New Roman"/>
          <w:color w:val="00000A"/>
          <w:kern w:val="0"/>
          <w:lang w:val="ru-RU"/>
        </w:rPr>
      </w:pPr>
      <w:r>
        <w:rPr>
          <w:rFonts w:cs="Times New Roman"/>
          <w:color w:val="00000A"/>
          <w:spacing w:val="-4"/>
          <w:kern w:val="0"/>
          <w:lang w:val="ru-RU"/>
        </w:rPr>
        <w:t xml:space="preserve">Под </w:t>
      </w:r>
      <w:r>
        <w:rPr>
          <w:rFonts w:cs="Times New Roman"/>
          <w:color w:val="00000A"/>
          <w:kern w:val="0"/>
          <w:lang w:val="ru-RU"/>
        </w:rPr>
        <w:t xml:space="preserve">формой финансового участия понимается минимальная доля финансового участия заинтересованных лиц в выполнении минимального и(или) дополнительного перечней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 в размере, установленном органом местного самоуправления.</w:t>
      </w:r>
    </w:p>
    <w:p w:rsidR="00A25B94" w:rsidRDefault="00A25B94">
      <w:pPr>
        <w:numPr>
          <w:ilvl w:val="1"/>
          <w:numId w:val="7"/>
        </w:numPr>
        <w:tabs>
          <w:tab w:val="left" w:pos="1641"/>
        </w:tabs>
        <w:suppressAutoHyphens w:val="0"/>
        <w:spacing w:after="200" w:line="276" w:lineRule="auto"/>
        <w:ind w:right="114" w:firstLine="567"/>
        <w:jc w:val="both"/>
        <w:textAlignment w:val="auto"/>
        <w:rPr>
          <w:rFonts w:cs="Times New Roman"/>
          <w:color w:val="00000A"/>
          <w:kern w:val="0"/>
          <w:lang w:val="ru-RU"/>
        </w:rPr>
      </w:pPr>
      <w:r>
        <w:rPr>
          <w:rFonts w:cs="Times New Roman"/>
          <w:color w:val="00000A"/>
          <w:kern w:val="0"/>
          <w:lang w:val="ru-RU"/>
        </w:rPr>
        <w:t xml:space="preserve">Мероприятия по </w:t>
      </w:r>
      <w:r>
        <w:rPr>
          <w:rFonts w:cs="Times New Roman"/>
          <w:color w:val="00000A"/>
          <w:spacing w:val="-3"/>
          <w:kern w:val="0"/>
          <w:lang w:val="ru-RU"/>
        </w:rPr>
        <w:t xml:space="preserve">благоустройству </w:t>
      </w:r>
      <w:r>
        <w:rPr>
          <w:rFonts w:cs="Times New Roman"/>
          <w:color w:val="00000A"/>
          <w:kern w:val="0"/>
          <w:lang w:val="ru-RU"/>
        </w:rPr>
        <w:t xml:space="preserve">дворовых территорий, финансируемые за счет </w:t>
      </w:r>
      <w:r>
        <w:rPr>
          <w:rFonts w:cs="Times New Roman"/>
          <w:color w:val="00000A"/>
          <w:spacing w:val="-3"/>
          <w:kern w:val="0"/>
          <w:lang w:val="ru-RU"/>
        </w:rPr>
        <w:t xml:space="preserve">бюджетных </w:t>
      </w:r>
      <w:r>
        <w:rPr>
          <w:rFonts w:cs="Times New Roman"/>
          <w:color w:val="00000A"/>
          <w:kern w:val="0"/>
          <w:lang w:val="ru-RU"/>
        </w:rPr>
        <w:t xml:space="preserve">средств, осуществляются по минимальному и (или) дополнительному перечням видов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w:t>
      </w:r>
    </w:p>
    <w:p w:rsidR="00A25B94" w:rsidRDefault="00A25B94">
      <w:pPr>
        <w:numPr>
          <w:ilvl w:val="2"/>
          <w:numId w:val="7"/>
        </w:numPr>
        <w:tabs>
          <w:tab w:val="left" w:pos="1509"/>
        </w:tabs>
        <w:suppressAutoHyphens w:val="0"/>
        <w:spacing w:after="200" w:line="321" w:lineRule="exact"/>
        <w:ind w:firstLine="567"/>
        <w:jc w:val="both"/>
        <w:textAlignment w:val="auto"/>
        <w:rPr>
          <w:rFonts w:cs="Times New Roman"/>
          <w:color w:val="00000A"/>
          <w:kern w:val="0"/>
          <w:lang w:val="ru-RU"/>
        </w:rPr>
      </w:pPr>
      <w:r>
        <w:rPr>
          <w:rFonts w:cs="Times New Roman"/>
          <w:color w:val="00000A"/>
          <w:kern w:val="0"/>
          <w:lang w:val="ru-RU"/>
        </w:rPr>
        <w:t>Минимальный перечень работ включает в себя:</w:t>
      </w:r>
    </w:p>
    <w:p w:rsidR="00A25B94" w:rsidRDefault="00A25B94">
      <w:pPr>
        <w:numPr>
          <w:ilvl w:val="0"/>
          <w:numId w:val="6"/>
        </w:numPr>
        <w:tabs>
          <w:tab w:val="left" w:pos="0"/>
        </w:tabs>
        <w:suppressAutoHyphens w:val="0"/>
        <w:ind w:left="102" w:hanging="102"/>
        <w:textAlignment w:val="auto"/>
        <w:rPr>
          <w:rFonts w:cs="Times New Roman"/>
          <w:color w:val="00000A"/>
          <w:kern w:val="0"/>
        </w:rPr>
      </w:pPr>
      <w:r>
        <w:rPr>
          <w:rFonts w:cs="Times New Roman"/>
          <w:color w:val="00000A"/>
          <w:kern w:val="0"/>
          <w:lang w:val="ru-RU"/>
        </w:rPr>
        <w:t>ремонт дворовых проездов</w:t>
      </w:r>
      <w:r>
        <w:rPr>
          <w:rFonts w:cs="Times New Roman"/>
          <w:color w:val="00000A"/>
          <w:kern w:val="0"/>
        </w:rPr>
        <w:t>;</w:t>
      </w:r>
    </w:p>
    <w:p w:rsidR="00A25B94" w:rsidRDefault="00A25B94">
      <w:pPr>
        <w:numPr>
          <w:ilvl w:val="0"/>
          <w:numId w:val="6"/>
        </w:numPr>
        <w:tabs>
          <w:tab w:val="left" w:pos="0"/>
        </w:tabs>
        <w:suppressAutoHyphens w:val="0"/>
        <w:ind w:left="102" w:hanging="102"/>
        <w:textAlignment w:val="auto"/>
        <w:rPr>
          <w:rFonts w:cs="Times New Roman"/>
          <w:color w:val="00000A"/>
          <w:kern w:val="0"/>
        </w:rPr>
      </w:pPr>
      <w:r>
        <w:rPr>
          <w:rFonts w:cs="Times New Roman"/>
          <w:color w:val="00000A"/>
          <w:kern w:val="0"/>
          <w:lang w:val="ru-RU"/>
        </w:rPr>
        <w:t>ремонт тротуаров;</w:t>
      </w:r>
    </w:p>
    <w:p w:rsidR="00A25B94" w:rsidRDefault="00A25B94">
      <w:pPr>
        <w:numPr>
          <w:ilvl w:val="0"/>
          <w:numId w:val="6"/>
        </w:numPr>
        <w:tabs>
          <w:tab w:val="left" w:pos="0"/>
        </w:tabs>
        <w:suppressAutoHyphens w:val="0"/>
        <w:ind w:left="102" w:hanging="102"/>
        <w:textAlignment w:val="auto"/>
        <w:rPr>
          <w:rFonts w:cs="Times New Roman"/>
          <w:color w:val="00000A"/>
          <w:kern w:val="0"/>
        </w:rPr>
      </w:pPr>
      <w:r>
        <w:rPr>
          <w:rFonts w:cs="Times New Roman"/>
          <w:color w:val="00000A"/>
          <w:kern w:val="0"/>
          <w:lang w:val="ru-RU"/>
        </w:rPr>
        <w:t>оборудование автомобильных парковок;</w:t>
      </w:r>
    </w:p>
    <w:p w:rsidR="00A25B94" w:rsidRDefault="00A25B94">
      <w:pPr>
        <w:numPr>
          <w:ilvl w:val="0"/>
          <w:numId w:val="6"/>
        </w:numPr>
        <w:tabs>
          <w:tab w:val="left" w:pos="0"/>
        </w:tabs>
        <w:suppressAutoHyphens w:val="0"/>
        <w:ind w:left="102" w:hanging="102"/>
        <w:textAlignment w:val="auto"/>
        <w:rPr>
          <w:rFonts w:cs="Times New Roman"/>
          <w:color w:val="00000A"/>
          <w:kern w:val="0"/>
        </w:rPr>
      </w:pPr>
      <w:r>
        <w:rPr>
          <w:rFonts w:cs="Times New Roman"/>
          <w:color w:val="00000A"/>
          <w:kern w:val="0"/>
          <w:lang w:val="ru-RU"/>
        </w:rPr>
        <w:t>обеспечение освещения дворовых территорий</w:t>
      </w:r>
      <w:r>
        <w:rPr>
          <w:rFonts w:cs="Times New Roman"/>
          <w:color w:val="00000A"/>
          <w:kern w:val="0"/>
        </w:rPr>
        <w:t>;</w:t>
      </w:r>
    </w:p>
    <w:p w:rsidR="00A25B94" w:rsidRDefault="00A25B94">
      <w:pPr>
        <w:numPr>
          <w:ilvl w:val="0"/>
          <w:numId w:val="6"/>
        </w:numPr>
        <w:tabs>
          <w:tab w:val="left" w:pos="0"/>
        </w:tabs>
        <w:suppressAutoHyphens w:val="0"/>
        <w:ind w:left="102" w:hanging="102"/>
        <w:textAlignment w:val="auto"/>
        <w:rPr>
          <w:rFonts w:cs="Times New Roman"/>
          <w:color w:val="00000A"/>
          <w:kern w:val="0"/>
        </w:rPr>
      </w:pPr>
      <w:r>
        <w:rPr>
          <w:rFonts w:cs="Times New Roman"/>
          <w:color w:val="00000A"/>
          <w:kern w:val="0"/>
          <w:lang w:val="ru-RU"/>
        </w:rPr>
        <w:t>установка скамеек</w:t>
      </w:r>
      <w:r>
        <w:rPr>
          <w:rFonts w:cs="Times New Roman"/>
          <w:color w:val="00000A"/>
          <w:kern w:val="0"/>
        </w:rPr>
        <w:t>;</w:t>
      </w:r>
    </w:p>
    <w:p w:rsidR="00A25B94" w:rsidRDefault="00A25B94">
      <w:pPr>
        <w:numPr>
          <w:ilvl w:val="0"/>
          <w:numId w:val="6"/>
        </w:numPr>
        <w:tabs>
          <w:tab w:val="left" w:pos="0"/>
        </w:tabs>
        <w:suppressAutoHyphens w:val="0"/>
        <w:ind w:left="102" w:hanging="102"/>
        <w:textAlignment w:val="auto"/>
        <w:rPr>
          <w:rFonts w:cs="Times New Roman"/>
          <w:color w:val="00000A"/>
          <w:kern w:val="0"/>
        </w:rPr>
      </w:pPr>
      <w:r>
        <w:rPr>
          <w:rFonts w:cs="Times New Roman"/>
          <w:color w:val="00000A"/>
          <w:kern w:val="0"/>
          <w:lang w:val="ru-RU"/>
        </w:rPr>
        <w:lastRenderedPageBreak/>
        <w:t>установка урн.</w:t>
      </w:r>
    </w:p>
    <w:p w:rsidR="00A25B94" w:rsidRDefault="00A25B94">
      <w:pPr>
        <w:numPr>
          <w:ilvl w:val="2"/>
          <w:numId w:val="7"/>
        </w:numPr>
        <w:tabs>
          <w:tab w:val="left" w:pos="1509"/>
        </w:tabs>
        <w:suppressAutoHyphens w:val="0"/>
        <w:spacing w:after="200" w:line="276" w:lineRule="auto"/>
        <w:ind w:firstLine="567"/>
        <w:jc w:val="both"/>
        <w:textAlignment w:val="auto"/>
        <w:rPr>
          <w:rFonts w:cs="Times New Roman"/>
          <w:color w:val="00000A"/>
          <w:kern w:val="0"/>
          <w:lang w:val="ru-RU"/>
        </w:rPr>
      </w:pPr>
      <w:r>
        <w:rPr>
          <w:rFonts w:cs="Times New Roman"/>
          <w:color w:val="00000A"/>
          <w:kern w:val="0"/>
          <w:lang w:val="ru-RU"/>
        </w:rPr>
        <w:t xml:space="preserve">Дополнительный перечень работ включает в </w:t>
      </w:r>
      <w:r>
        <w:rPr>
          <w:rFonts w:cs="Times New Roman"/>
          <w:color w:val="00000A"/>
          <w:spacing w:val="-3"/>
          <w:kern w:val="0"/>
          <w:lang w:val="ru-RU"/>
        </w:rPr>
        <w:t>себя:</w:t>
      </w:r>
    </w:p>
    <w:p w:rsidR="00A25B94" w:rsidRDefault="00A25B94">
      <w:pPr>
        <w:numPr>
          <w:ilvl w:val="0"/>
          <w:numId w:val="6"/>
        </w:numPr>
        <w:suppressAutoHyphens w:val="0"/>
        <w:spacing w:after="200" w:line="276" w:lineRule="auto"/>
        <w:contextualSpacing/>
        <w:jc w:val="both"/>
        <w:textAlignment w:val="auto"/>
        <w:outlineLvl w:val="1"/>
        <w:rPr>
          <w:rFonts w:cs="Times New Roman"/>
          <w:kern w:val="0"/>
          <w:lang w:val="ru-RU" w:eastAsia="ru-RU"/>
        </w:rPr>
      </w:pPr>
      <w:r>
        <w:rPr>
          <w:rFonts w:cs="Times New Roman"/>
          <w:kern w:val="0"/>
          <w:lang w:val="ru-RU" w:eastAsia="ru-RU"/>
        </w:rPr>
        <w:t>оборудование детских площадок и (или) спортивных площадок;</w:t>
      </w:r>
    </w:p>
    <w:p w:rsidR="00A25B94" w:rsidRDefault="00A25B94">
      <w:pPr>
        <w:numPr>
          <w:ilvl w:val="0"/>
          <w:numId w:val="6"/>
        </w:numPr>
        <w:suppressAutoHyphens w:val="0"/>
        <w:spacing w:after="200" w:line="276" w:lineRule="auto"/>
        <w:contextualSpacing/>
        <w:jc w:val="both"/>
        <w:textAlignment w:val="auto"/>
        <w:outlineLvl w:val="1"/>
        <w:rPr>
          <w:rFonts w:cs="Times New Roman"/>
          <w:kern w:val="0"/>
          <w:lang w:val="ru-RU" w:eastAsia="ru-RU"/>
        </w:rPr>
      </w:pPr>
      <w:r>
        <w:rPr>
          <w:rFonts w:cs="Times New Roman"/>
          <w:kern w:val="0"/>
          <w:lang w:val="ru-RU" w:eastAsia="ru-RU"/>
        </w:rPr>
        <w:t>установка и ремонт ограждения;</w:t>
      </w:r>
    </w:p>
    <w:p w:rsidR="00A25B94" w:rsidRDefault="00A25B94">
      <w:pPr>
        <w:numPr>
          <w:ilvl w:val="0"/>
          <w:numId w:val="6"/>
        </w:numPr>
        <w:suppressAutoHyphens w:val="0"/>
        <w:spacing w:after="200" w:line="276" w:lineRule="auto"/>
        <w:contextualSpacing/>
        <w:jc w:val="both"/>
        <w:textAlignment w:val="auto"/>
        <w:outlineLvl w:val="1"/>
        <w:rPr>
          <w:rFonts w:cs="Times New Roman"/>
          <w:kern w:val="0"/>
          <w:lang w:val="ru-RU" w:eastAsia="ru-RU"/>
        </w:rPr>
      </w:pPr>
      <w:r>
        <w:rPr>
          <w:rFonts w:cs="Times New Roman"/>
          <w:kern w:val="0"/>
          <w:lang w:val="ru-RU" w:eastAsia="ru-RU"/>
        </w:rPr>
        <w:t>озеленение территории;</w:t>
      </w:r>
    </w:p>
    <w:p w:rsidR="00A25B94" w:rsidRDefault="00A25B94">
      <w:pPr>
        <w:numPr>
          <w:ilvl w:val="0"/>
          <w:numId w:val="6"/>
        </w:numPr>
        <w:suppressAutoHyphens w:val="0"/>
        <w:spacing w:after="200" w:line="276" w:lineRule="auto"/>
        <w:contextualSpacing/>
        <w:jc w:val="both"/>
        <w:textAlignment w:val="auto"/>
        <w:outlineLvl w:val="1"/>
        <w:rPr>
          <w:rFonts w:cs="Times New Roman"/>
          <w:kern w:val="0"/>
          <w:lang w:val="ru-RU" w:eastAsia="ru-RU"/>
        </w:rPr>
      </w:pPr>
      <w:r>
        <w:rPr>
          <w:rFonts w:cs="Times New Roman"/>
          <w:kern w:val="0"/>
          <w:lang w:val="ru-RU" w:eastAsia="ru-RU"/>
        </w:rPr>
        <w:t>иные виды работ.</w:t>
      </w:r>
    </w:p>
    <w:p w:rsidR="00A25B94" w:rsidRDefault="00A25B94">
      <w:pPr>
        <w:tabs>
          <w:tab w:val="left" w:pos="971"/>
        </w:tabs>
        <w:suppressAutoHyphens w:val="0"/>
        <w:spacing w:after="200" w:line="276" w:lineRule="auto"/>
        <w:textAlignment w:val="auto"/>
        <w:rPr>
          <w:rFonts w:cs="Times New Roman"/>
          <w:color w:val="00000A"/>
          <w:kern w:val="0"/>
          <w:lang w:val="ru-RU"/>
        </w:rPr>
      </w:pPr>
    </w:p>
    <w:p w:rsidR="00A25B94" w:rsidRDefault="00A25B94">
      <w:pPr>
        <w:suppressAutoHyphens w:val="0"/>
        <w:ind w:right="115" w:firstLine="567"/>
        <w:jc w:val="both"/>
        <w:textAlignment w:val="auto"/>
        <w:rPr>
          <w:rFonts w:cs="Times New Roman"/>
          <w:color w:val="00000A"/>
          <w:kern w:val="0"/>
          <w:lang w:val="ru-RU"/>
        </w:rPr>
      </w:pPr>
      <w:r>
        <w:rPr>
          <w:rFonts w:cs="Times New Roman"/>
          <w:color w:val="00000A"/>
          <w:kern w:val="0"/>
          <w:lang w:val="ru-RU"/>
        </w:rPr>
        <w:t>1.6. Решение о финансовом (трудовом)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A25B94" w:rsidRDefault="00A25B94">
      <w:pPr>
        <w:suppressAutoHyphens w:val="0"/>
        <w:spacing w:before="10"/>
        <w:textAlignment w:val="auto"/>
        <w:rPr>
          <w:rFonts w:cs="Times New Roman"/>
          <w:color w:val="00000A"/>
          <w:kern w:val="0"/>
          <w:lang w:val="ru-RU"/>
        </w:rPr>
      </w:pPr>
    </w:p>
    <w:p w:rsidR="00A25B94" w:rsidRDefault="00A25B94">
      <w:pPr>
        <w:numPr>
          <w:ilvl w:val="1"/>
          <w:numId w:val="8"/>
        </w:numPr>
        <w:suppressAutoHyphens w:val="0"/>
        <w:spacing w:after="200" w:line="276" w:lineRule="auto"/>
        <w:ind w:left="284"/>
        <w:jc w:val="center"/>
        <w:textAlignment w:val="auto"/>
        <w:rPr>
          <w:rFonts w:cs="Times New Roman"/>
          <w:color w:val="00000A"/>
          <w:kern w:val="0"/>
          <w:lang w:val="ru-RU"/>
        </w:rPr>
      </w:pPr>
      <w:r>
        <w:rPr>
          <w:rFonts w:cs="Times New Roman"/>
          <w:color w:val="00000A"/>
          <w:kern w:val="0"/>
          <w:lang w:val="ru-RU"/>
        </w:rPr>
        <w:t xml:space="preserve">О формах </w:t>
      </w:r>
      <w:r>
        <w:rPr>
          <w:rFonts w:cs="Times New Roman"/>
          <w:color w:val="00000A"/>
          <w:spacing w:val="-5"/>
          <w:kern w:val="0"/>
          <w:lang w:val="ru-RU"/>
        </w:rPr>
        <w:t xml:space="preserve">трудового </w:t>
      </w:r>
      <w:r>
        <w:rPr>
          <w:rFonts w:cs="Times New Roman"/>
          <w:color w:val="00000A"/>
          <w:kern w:val="0"/>
          <w:lang w:val="ru-RU"/>
        </w:rPr>
        <w:t>и финансового участия</w:t>
      </w:r>
    </w:p>
    <w:p w:rsidR="00A25B94" w:rsidRDefault="00A25B94">
      <w:pPr>
        <w:numPr>
          <w:ilvl w:val="1"/>
          <w:numId w:val="5"/>
        </w:numPr>
        <w:tabs>
          <w:tab w:val="left" w:pos="1425"/>
        </w:tabs>
        <w:suppressAutoHyphens w:val="0"/>
        <w:spacing w:after="200" w:line="276" w:lineRule="auto"/>
        <w:ind w:right="114" w:firstLine="567"/>
        <w:jc w:val="both"/>
        <w:textAlignment w:val="auto"/>
        <w:rPr>
          <w:rFonts w:cs="Times New Roman"/>
          <w:color w:val="00000A"/>
          <w:kern w:val="0"/>
          <w:lang w:val="ru-RU"/>
        </w:rPr>
      </w:pPr>
      <w:r>
        <w:rPr>
          <w:rFonts w:cs="Times New Roman"/>
          <w:color w:val="00000A"/>
          <w:kern w:val="0"/>
          <w:lang w:val="ru-RU"/>
        </w:rPr>
        <w:t>При выполнении работ по минимальному перечню финансовое или трудовое участие заинтересованных лиц не предусмотрено.</w:t>
      </w:r>
    </w:p>
    <w:p w:rsidR="00A25B94" w:rsidRDefault="00A25B94">
      <w:pPr>
        <w:numPr>
          <w:ilvl w:val="1"/>
          <w:numId w:val="5"/>
        </w:numPr>
        <w:tabs>
          <w:tab w:val="left" w:pos="1425"/>
        </w:tabs>
        <w:suppressAutoHyphens w:val="0"/>
        <w:spacing w:after="200" w:line="276" w:lineRule="auto"/>
        <w:ind w:right="115" w:firstLine="567"/>
        <w:jc w:val="both"/>
        <w:textAlignment w:val="auto"/>
        <w:rPr>
          <w:rFonts w:cs="Times New Roman"/>
          <w:color w:val="00000A"/>
          <w:kern w:val="0"/>
          <w:lang w:val="ru-RU"/>
        </w:rPr>
      </w:pPr>
      <w:r>
        <w:rPr>
          <w:rFonts w:cs="Times New Roman"/>
          <w:color w:val="00000A"/>
          <w:kern w:val="0"/>
          <w:lang w:val="ru-RU"/>
        </w:rPr>
        <w:t>При выполнении работ по дополнительному перечню заинтересованные лица обеспечивают финансовое участие в размере:</w:t>
      </w:r>
    </w:p>
    <w:p w:rsidR="00A25B94" w:rsidRDefault="00A25B94">
      <w:pPr>
        <w:tabs>
          <w:tab w:val="left" w:pos="1425"/>
        </w:tabs>
        <w:suppressAutoHyphens w:val="0"/>
        <w:spacing w:after="200" w:line="276" w:lineRule="auto"/>
        <w:ind w:left="668" w:right="115"/>
        <w:jc w:val="both"/>
        <w:textAlignment w:val="auto"/>
        <w:rPr>
          <w:rFonts w:cs="Times New Roman"/>
          <w:kern w:val="0"/>
          <w:lang w:val="ru-RU" w:eastAsia="ru-RU"/>
        </w:rPr>
      </w:pPr>
      <w:r>
        <w:rPr>
          <w:rFonts w:cs="Times New Roman"/>
          <w:color w:val="00000A"/>
          <w:kern w:val="0"/>
          <w:lang w:val="ru-RU"/>
        </w:rPr>
        <w:t xml:space="preserve">- </w:t>
      </w:r>
      <w:r>
        <w:rPr>
          <w:rFonts w:cs="Times New Roman"/>
          <w:kern w:val="0"/>
          <w:lang w:val="ru-RU" w:eastAsia="ru-RU"/>
        </w:rPr>
        <w:t>не менее 3% - для дворовых территорий, включенных в муниципальную программу до 09.02.2019 г.;</w:t>
      </w:r>
    </w:p>
    <w:p w:rsidR="00A25B94" w:rsidRDefault="00A25B94">
      <w:pPr>
        <w:tabs>
          <w:tab w:val="left" w:pos="1425"/>
        </w:tabs>
        <w:suppressAutoHyphens w:val="0"/>
        <w:spacing w:after="200" w:line="276" w:lineRule="auto"/>
        <w:ind w:left="668" w:right="115"/>
        <w:jc w:val="both"/>
        <w:textAlignment w:val="auto"/>
        <w:rPr>
          <w:rFonts w:cs="Times New Roman"/>
          <w:color w:val="00000A"/>
          <w:spacing w:val="-5"/>
          <w:kern w:val="0"/>
          <w:lang w:val="ru-RU"/>
        </w:rPr>
      </w:pPr>
      <w:r>
        <w:rPr>
          <w:rFonts w:cs="Times New Roman"/>
          <w:kern w:val="0"/>
          <w:lang w:val="ru-RU" w:eastAsia="ru-RU"/>
        </w:rPr>
        <w:t>- не менее 20 % - для дворовых территорий, включенных в муниципальную программу после 09.02.2019 г.</w:t>
      </w:r>
    </w:p>
    <w:p w:rsidR="00A25B94" w:rsidRDefault="00A25B94">
      <w:pPr>
        <w:tabs>
          <w:tab w:val="left" w:pos="1425"/>
        </w:tabs>
        <w:suppressAutoHyphens w:val="0"/>
        <w:spacing w:after="200" w:line="276" w:lineRule="auto"/>
        <w:ind w:left="668" w:right="115"/>
        <w:jc w:val="both"/>
        <w:textAlignment w:val="auto"/>
        <w:rPr>
          <w:rFonts w:cs="Times New Roman"/>
          <w:color w:val="00000A"/>
          <w:kern w:val="0"/>
          <w:lang w:val="ru-RU"/>
        </w:rPr>
      </w:pPr>
      <w:r>
        <w:rPr>
          <w:rFonts w:cs="Times New Roman"/>
          <w:color w:val="00000A"/>
          <w:kern w:val="0"/>
          <w:lang w:val="ru-RU"/>
        </w:rPr>
        <w:t xml:space="preserve">Трудовоеучастие в реализации мероприятий по дополнительному перечню работ по </w:t>
      </w:r>
      <w:r>
        <w:rPr>
          <w:rFonts w:cs="Times New Roman"/>
          <w:color w:val="00000A"/>
          <w:spacing w:val="-3"/>
          <w:kern w:val="0"/>
          <w:lang w:val="ru-RU"/>
        </w:rPr>
        <w:t xml:space="preserve">благоустройству </w:t>
      </w:r>
      <w:r>
        <w:rPr>
          <w:rFonts w:cs="Times New Roman"/>
          <w:color w:val="00000A"/>
          <w:kern w:val="0"/>
          <w:lang w:val="ru-RU"/>
        </w:rPr>
        <w:t>дворовых территорий включает:</w:t>
      </w:r>
    </w:p>
    <w:p w:rsidR="00A25B94" w:rsidRDefault="00A25B94">
      <w:pPr>
        <w:numPr>
          <w:ilvl w:val="0"/>
          <w:numId w:val="6"/>
        </w:numPr>
        <w:tabs>
          <w:tab w:val="left" w:pos="993"/>
        </w:tabs>
        <w:suppressAutoHyphens w:val="0"/>
        <w:spacing w:after="200" w:line="276" w:lineRule="auto"/>
        <w:ind w:right="114" w:firstLine="567"/>
        <w:jc w:val="both"/>
        <w:textAlignment w:val="auto"/>
        <w:rPr>
          <w:rFonts w:cs="Times New Roman"/>
          <w:color w:val="00000A"/>
          <w:kern w:val="0"/>
          <w:lang w:val="ru-RU"/>
        </w:rPr>
      </w:pPr>
      <w:r>
        <w:rPr>
          <w:rFonts w:cs="Times New Roman"/>
          <w:color w:val="00000A"/>
          <w:kern w:val="0"/>
          <w:lang w:val="ru-RU"/>
        </w:rPr>
        <w:t xml:space="preserve">выполнение жителями неоплачиваемых </w:t>
      </w:r>
      <w:r>
        <w:rPr>
          <w:rFonts w:cs="Times New Roman"/>
          <w:color w:val="00000A"/>
          <w:spacing w:val="-5"/>
          <w:kern w:val="0"/>
          <w:lang w:val="ru-RU"/>
        </w:rPr>
        <w:t xml:space="preserve">работ, </w:t>
      </w:r>
      <w:r>
        <w:rPr>
          <w:rFonts w:cs="Times New Roman"/>
          <w:color w:val="00000A"/>
          <w:kern w:val="0"/>
          <w:lang w:val="ru-RU"/>
        </w:rPr>
        <w:t xml:space="preserve">не требующих специальной квалификации, как, например, </w:t>
      </w:r>
      <w:r>
        <w:rPr>
          <w:rFonts w:cs="Times New Roman"/>
          <w:color w:val="00000A"/>
          <w:spacing w:val="-4"/>
          <w:kern w:val="0"/>
          <w:lang w:val="ru-RU"/>
        </w:rPr>
        <w:t>подготовка о</w:t>
      </w:r>
      <w:r>
        <w:rPr>
          <w:rFonts w:cs="Times New Roman"/>
          <w:color w:val="00000A"/>
          <w:kern w:val="0"/>
          <w:lang w:val="ru-RU"/>
        </w:rPr>
        <w:t xml:space="preserve">бъекта (дворовой территории) к началу работ (земляные работы, снятие старого </w:t>
      </w:r>
      <w:r>
        <w:rPr>
          <w:rFonts w:cs="Times New Roman"/>
          <w:color w:val="00000A"/>
          <w:spacing w:val="-3"/>
          <w:kern w:val="0"/>
          <w:lang w:val="ru-RU"/>
        </w:rPr>
        <w:t xml:space="preserve">оборудования, </w:t>
      </w:r>
      <w:r>
        <w:rPr>
          <w:rFonts w:cs="Times New Roman"/>
          <w:color w:val="00000A"/>
          <w:kern w:val="0"/>
          <w:lang w:val="ru-RU"/>
        </w:rPr>
        <w:t xml:space="preserve">уборка мусора), и другие работы (покраска </w:t>
      </w:r>
      <w:r>
        <w:rPr>
          <w:rFonts w:cs="Times New Roman"/>
          <w:color w:val="00000A"/>
          <w:spacing w:val="-3"/>
          <w:kern w:val="0"/>
          <w:lang w:val="ru-RU"/>
        </w:rPr>
        <w:t xml:space="preserve">оборудования, </w:t>
      </w:r>
      <w:r>
        <w:rPr>
          <w:rFonts w:cs="Times New Roman"/>
          <w:color w:val="00000A"/>
          <w:kern w:val="0"/>
          <w:lang w:val="ru-RU"/>
        </w:rPr>
        <w:t xml:space="preserve">озеленение территории, в </w:t>
      </w:r>
      <w:r>
        <w:rPr>
          <w:rFonts w:cs="Times New Roman"/>
          <w:color w:val="00000A"/>
          <w:spacing w:val="-4"/>
          <w:kern w:val="0"/>
          <w:lang w:val="ru-RU"/>
        </w:rPr>
        <w:t xml:space="preserve">том </w:t>
      </w:r>
      <w:r>
        <w:rPr>
          <w:rFonts w:cs="Times New Roman"/>
          <w:color w:val="00000A"/>
          <w:kern w:val="0"/>
          <w:lang w:val="ru-RU"/>
        </w:rPr>
        <w:t>числе посадка деревьев, охрана объекта);</w:t>
      </w:r>
    </w:p>
    <w:p w:rsidR="00A25B94" w:rsidRDefault="00A25B94">
      <w:pPr>
        <w:numPr>
          <w:ilvl w:val="0"/>
          <w:numId w:val="6"/>
        </w:numPr>
        <w:tabs>
          <w:tab w:val="left" w:pos="973"/>
        </w:tabs>
        <w:suppressAutoHyphens w:val="0"/>
        <w:spacing w:after="200" w:line="321" w:lineRule="exact"/>
        <w:ind w:firstLine="567"/>
        <w:textAlignment w:val="auto"/>
        <w:rPr>
          <w:rFonts w:cs="Times New Roman"/>
          <w:color w:val="00000A"/>
          <w:kern w:val="0"/>
          <w:lang w:val="ru-RU"/>
        </w:rPr>
      </w:pPr>
      <w:r>
        <w:rPr>
          <w:rFonts w:cs="Times New Roman"/>
          <w:color w:val="00000A"/>
          <w:kern w:val="0"/>
          <w:lang w:val="ru-RU"/>
        </w:rPr>
        <w:t xml:space="preserve">предоставление строительных материалов, техники и </w:t>
      </w:r>
      <w:r>
        <w:rPr>
          <w:rFonts w:cs="Times New Roman"/>
          <w:color w:val="00000A"/>
          <w:spacing w:val="-5"/>
          <w:kern w:val="0"/>
          <w:lang w:val="ru-RU"/>
        </w:rPr>
        <w:t>т.д.;</w:t>
      </w:r>
    </w:p>
    <w:p w:rsidR="00A25B94" w:rsidRDefault="00A25B94">
      <w:pPr>
        <w:numPr>
          <w:ilvl w:val="0"/>
          <w:numId w:val="6"/>
        </w:numPr>
        <w:tabs>
          <w:tab w:val="left" w:pos="966"/>
        </w:tabs>
        <w:suppressAutoHyphens w:val="0"/>
        <w:spacing w:after="200" w:line="276" w:lineRule="auto"/>
        <w:ind w:right="116" w:firstLine="567"/>
        <w:jc w:val="both"/>
        <w:textAlignment w:val="auto"/>
        <w:rPr>
          <w:rFonts w:cs="Times New Roman"/>
          <w:color w:val="00000A"/>
          <w:kern w:val="0"/>
          <w:lang w:val="ru-RU"/>
        </w:rPr>
      </w:pPr>
      <w:r>
        <w:rPr>
          <w:rFonts w:cs="Times New Roman"/>
          <w:color w:val="00000A"/>
          <w:kern w:val="0"/>
          <w:lang w:val="ru-RU"/>
        </w:rPr>
        <w:t xml:space="preserve">обеспечение благоприятных условий для работы подрядной организации, выполняющей работы и для ее </w:t>
      </w:r>
      <w:r>
        <w:rPr>
          <w:rFonts w:cs="Times New Roman"/>
          <w:color w:val="00000A"/>
          <w:spacing w:val="-3"/>
          <w:kern w:val="0"/>
          <w:lang w:val="ru-RU"/>
        </w:rPr>
        <w:t xml:space="preserve">работников </w:t>
      </w:r>
      <w:r>
        <w:rPr>
          <w:rFonts w:cs="Times New Roman"/>
          <w:color w:val="00000A"/>
          <w:kern w:val="0"/>
          <w:lang w:val="ru-RU"/>
        </w:rPr>
        <w:t xml:space="preserve">(горячий чай, печенье и </w:t>
      </w:r>
      <w:r>
        <w:rPr>
          <w:rFonts w:cs="Times New Roman"/>
          <w:color w:val="00000A"/>
          <w:spacing w:val="-5"/>
          <w:kern w:val="0"/>
          <w:lang w:val="ru-RU"/>
        </w:rPr>
        <w:t>т.д.).</w:t>
      </w:r>
    </w:p>
    <w:p w:rsidR="00A25B94" w:rsidRDefault="00A25B94">
      <w:pPr>
        <w:suppressAutoHyphens w:val="0"/>
        <w:spacing w:before="1"/>
        <w:textAlignment w:val="auto"/>
        <w:rPr>
          <w:rFonts w:cs="Times New Roman"/>
          <w:color w:val="00000A"/>
          <w:kern w:val="0"/>
          <w:lang w:val="ru-RU"/>
        </w:rPr>
      </w:pPr>
    </w:p>
    <w:p w:rsidR="00A25B94" w:rsidRDefault="00A25B94">
      <w:pPr>
        <w:numPr>
          <w:ilvl w:val="1"/>
          <w:numId w:val="8"/>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6"/>
          <w:kern w:val="0"/>
          <w:lang w:val="ru-RU"/>
        </w:rPr>
        <w:t xml:space="preserve">Условия </w:t>
      </w:r>
      <w:r>
        <w:rPr>
          <w:rFonts w:cs="Times New Roman"/>
          <w:color w:val="00000A"/>
          <w:spacing w:val="-3"/>
          <w:kern w:val="0"/>
          <w:lang w:val="ru-RU"/>
        </w:rPr>
        <w:t xml:space="preserve">аккумулирования </w:t>
      </w:r>
      <w:r>
        <w:rPr>
          <w:rFonts w:cs="Times New Roman"/>
          <w:color w:val="00000A"/>
          <w:kern w:val="0"/>
          <w:lang w:val="ru-RU"/>
        </w:rPr>
        <w:t xml:space="preserve">и </w:t>
      </w:r>
      <w:r>
        <w:rPr>
          <w:rFonts w:cs="Times New Roman"/>
          <w:color w:val="00000A"/>
          <w:spacing w:val="-3"/>
          <w:kern w:val="0"/>
          <w:lang w:val="ru-RU"/>
        </w:rPr>
        <w:t xml:space="preserve">расходования </w:t>
      </w:r>
      <w:r>
        <w:rPr>
          <w:rFonts w:cs="Times New Roman"/>
          <w:color w:val="00000A"/>
          <w:kern w:val="0"/>
          <w:lang w:val="ru-RU"/>
        </w:rPr>
        <w:t>средств</w:t>
      </w:r>
    </w:p>
    <w:p w:rsidR="00A25B94" w:rsidRDefault="00A25B94">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 xml:space="preserve">3.1. В случае включения заинтересованными лицами в дизайн-проект благоустройства дворовой территории работ из дополнительного перечня, денежные средства заинтересованных лиц перечисляются на лицевой счет управляющей компании </w:t>
      </w:r>
      <w:r>
        <w:rPr>
          <w:rFonts w:cs="Times New Roman"/>
          <w:color w:val="00000A"/>
          <w:kern w:val="0"/>
          <w:lang w:val="ru-RU" w:eastAsia="ru-RU"/>
        </w:rPr>
        <w:lastRenderedPageBreak/>
        <w:t>ООО УК «Сфера» для благоустройства в г. Нязепетровска или МУП «Исток» для благоустройства в с. Ункурда (далее именуется «Организация»).</w:t>
      </w:r>
    </w:p>
    <w:p w:rsidR="00A25B94" w:rsidRDefault="00A25B94">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3.2. «Организация» заключает соглашения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A25B94" w:rsidRDefault="00A25B94">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 xml:space="preserve">Объем денежных средств заинтересованных лиц определяется сметным расчетом по благоустройству дворовой территории. </w:t>
      </w:r>
    </w:p>
    <w:p w:rsidR="00A25B94" w:rsidRDefault="00A25B94">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 xml:space="preserve">3.3. Перечисление денежных средств заинтересованными лицами осуществляется до начала работ по благоустройству дворовой территории. </w:t>
      </w:r>
    </w:p>
    <w:p w:rsidR="00A25B94" w:rsidRDefault="00A25B94">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Ответственность за неисполнение заинтересованными лицами указанного обязательства определяется в заключенном соглашении.</w:t>
      </w:r>
    </w:p>
    <w:p w:rsidR="00A25B94" w:rsidRDefault="00A25B94">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3.4.  «Организация»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A25B94" w:rsidRDefault="00A25B94">
      <w:pPr>
        <w:suppressAutoHyphens w:val="0"/>
        <w:ind w:firstLine="540"/>
        <w:jc w:val="both"/>
        <w:textAlignment w:val="auto"/>
        <w:rPr>
          <w:rFonts w:ascii="Arial" w:hAnsi="Arial" w:cs="Arial"/>
          <w:color w:val="00000A"/>
          <w:kern w:val="0"/>
          <w:lang w:val="ru-RU" w:eastAsia="ru-RU"/>
        </w:rPr>
      </w:pPr>
      <w:r>
        <w:rPr>
          <w:rFonts w:cs="Times New Roman"/>
          <w:color w:val="00000A"/>
          <w:kern w:val="0"/>
          <w:lang w:val="ru-RU" w:eastAsia="ru-RU"/>
        </w:rPr>
        <w:t>3.5.  «Организация» обеспечивает ежемесячное опубликование на своем официальном сайте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A25B94" w:rsidRDefault="00A25B94">
      <w:pPr>
        <w:suppressAutoHyphens w:val="0"/>
        <w:ind w:firstLine="540"/>
        <w:jc w:val="both"/>
        <w:textAlignment w:val="auto"/>
        <w:rPr>
          <w:rFonts w:ascii="Arial" w:hAnsi="Arial" w:cs="Arial"/>
          <w:color w:val="00000A"/>
          <w:kern w:val="0"/>
          <w:lang w:val="ru-RU" w:eastAsia="ru-RU"/>
        </w:rPr>
      </w:pPr>
      <w:r>
        <w:rPr>
          <w:rFonts w:cs="Times New Roman"/>
          <w:color w:val="00000A"/>
          <w:kern w:val="0"/>
          <w:lang w:val="ru-RU" w:eastAsia="ru-RU"/>
        </w:rPr>
        <w:t>«Организация»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A25B94" w:rsidRDefault="00A25B94">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3.6. Расходование аккумулированных денежных средств заинтересованных лиц осуществляется «Организацией»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A25B94" w:rsidRDefault="00A25B94">
      <w:pPr>
        <w:suppressAutoHyphens w:val="0"/>
        <w:ind w:firstLine="540"/>
        <w:jc w:val="both"/>
        <w:textAlignment w:val="auto"/>
        <w:rPr>
          <w:rFonts w:ascii="Calibri" w:hAnsi="Calibri" w:cs="Calibri"/>
          <w:color w:val="00000A"/>
          <w:kern w:val="0"/>
          <w:sz w:val="22"/>
          <w:szCs w:val="22"/>
          <w:lang w:val="ru-RU"/>
        </w:rPr>
      </w:pPr>
      <w:r>
        <w:rPr>
          <w:rFonts w:cs="Times New Roman"/>
          <w:color w:val="00000A"/>
          <w:kern w:val="0"/>
          <w:lang w:val="ru-RU" w:eastAsia="ru-RU"/>
        </w:rPr>
        <w:t xml:space="preserve">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 </w:t>
      </w:r>
    </w:p>
    <w:p w:rsidR="00A25B94" w:rsidRDefault="00A25B94">
      <w:pPr>
        <w:suppressAutoHyphens w:val="0"/>
        <w:ind w:firstLine="540"/>
        <w:jc w:val="both"/>
        <w:textAlignment w:val="auto"/>
        <w:rPr>
          <w:rFonts w:cs="Times New Roman"/>
          <w:color w:val="00000A"/>
          <w:kern w:val="0"/>
          <w:lang w:val="ru-RU" w:eastAsia="ru-RU"/>
        </w:rPr>
      </w:pPr>
    </w:p>
    <w:p w:rsidR="00A25B94" w:rsidRDefault="00A25B94">
      <w:pPr>
        <w:suppressAutoHyphens w:val="0"/>
        <w:spacing w:before="10"/>
        <w:textAlignment w:val="auto"/>
        <w:rPr>
          <w:rFonts w:cs="Times New Roman"/>
          <w:color w:val="00000A"/>
          <w:kern w:val="0"/>
          <w:lang w:val="ru-RU"/>
        </w:rPr>
      </w:pPr>
    </w:p>
    <w:p w:rsidR="00A25B94" w:rsidRDefault="00A25B94">
      <w:pPr>
        <w:numPr>
          <w:ilvl w:val="1"/>
          <w:numId w:val="8"/>
        </w:numPr>
        <w:suppressAutoHyphens w:val="0"/>
        <w:spacing w:after="200" w:line="276" w:lineRule="auto"/>
        <w:ind w:left="284"/>
        <w:jc w:val="center"/>
        <w:textAlignment w:val="auto"/>
        <w:rPr>
          <w:rFonts w:cs="Times New Roman"/>
          <w:color w:val="00000A"/>
          <w:kern w:val="0"/>
          <w:lang w:val="ru-RU"/>
        </w:rPr>
      </w:pPr>
      <w:r>
        <w:rPr>
          <w:rFonts w:cs="Times New Roman"/>
          <w:color w:val="00000A"/>
          <w:spacing w:val="-3"/>
          <w:kern w:val="0"/>
          <w:lang w:val="ru-RU"/>
        </w:rPr>
        <w:t xml:space="preserve">Контроль </w:t>
      </w:r>
      <w:r>
        <w:rPr>
          <w:rFonts w:cs="Times New Roman"/>
          <w:color w:val="00000A"/>
          <w:kern w:val="0"/>
          <w:lang w:val="ru-RU"/>
        </w:rPr>
        <w:t xml:space="preserve">за </w:t>
      </w:r>
      <w:r>
        <w:rPr>
          <w:rFonts w:cs="Times New Roman"/>
          <w:color w:val="00000A"/>
          <w:spacing w:val="-3"/>
          <w:kern w:val="0"/>
          <w:lang w:val="ru-RU"/>
        </w:rPr>
        <w:t xml:space="preserve">соблюдением </w:t>
      </w:r>
      <w:r>
        <w:rPr>
          <w:rFonts w:cs="Times New Roman"/>
          <w:color w:val="00000A"/>
          <w:kern w:val="0"/>
          <w:lang w:val="ru-RU"/>
        </w:rPr>
        <w:t>условий Порядка</w:t>
      </w:r>
    </w:p>
    <w:p w:rsidR="00A25B94" w:rsidRDefault="00A25B94">
      <w:pPr>
        <w:suppressAutoHyphens w:val="0"/>
        <w:textAlignment w:val="auto"/>
        <w:rPr>
          <w:rFonts w:cs="Times New Roman"/>
          <w:color w:val="00000A"/>
          <w:kern w:val="0"/>
          <w:lang w:val="ru-RU"/>
        </w:rPr>
      </w:pPr>
    </w:p>
    <w:p w:rsidR="00A25B94" w:rsidRDefault="00A25B94">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4.1. Контроль за целевым расходованием аккумулированных денежных средств заинтересованных лиц осуществляется администрацией Нязепетровского муниципального района в соответствии с бюджетным законодательством.</w:t>
      </w:r>
    </w:p>
    <w:p w:rsidR="00A25B94" w:rsidRDefault="00A25B94">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4.2. . «Организация» обеспечивает возврат аккумулированных денежных средств заинтересованным лицам в срок до 31 декабря текущего года при условии:</w:t>
      </w:r>
    </w:p>
    <w:p w:rsidR="00A25B94" w:rsidRDefault="00A25B94">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 экономии денежных средств, по итогам проведения конкурсных процедур;</w:t>
      </w:r>
    </w:p>
    <w:p w:rsidR="00A25B94" w:rsidRDefault="00A25B94">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 неисполнения работ по благоустройству дворовой территории многоквартирного дома по вине подрядной организации;</w:t>
      </w:r>
    </w:p>
    <w:p w:rsidR="00A25B94" w:rsidRDefault="00A25B94">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 не предоставления заинтересованными лицами доступа к проведению благоустройства на дворовой территории;</w:t>
      </w:r>
    </w:p>
    <w:p w:rsidR="00A25B94" w:rsidRDefault="00A25B94">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 возникновения обстоятельств непреодолимой силы;</w:t>
      </w:r>
    </w:p>
    <w:p w:rsidR="00A25B94" w:rsidRDefault="00A25B94">
      <w:pPr>
        <w:suppressAutoHyphens w:val="0"/>
        <w:ind w:firstLine="540"/>
        <w:jc w:val="both"/>
        <w:textAlignment w:val="auto"/>
        <w:rPr>
          <w:rFonts w:cs="Times New Roman"/>
          <w:color w:val="00000A"/>
          <w:kern w:val="0"/>
          <w:lang w:val="ru-RU" w:eastAsia="ru-RU"/>
        </w:rPr>
      </w:pPr>
      <w:r>
        <w:rPr>
          <w:rFonts w:cs="Times New Roman"/>
          <w:color w:val="00000A"/>
          <w:kern w:val="0"/>
          <w:lang w:val="ru-RU" w:eastAsia="ru-RU"/>
        </w:rPr>
        <w:t>- возникновения иных случаев, предусмотренных действующим законодательством.</w:t>
      </w:r>
    </w:p>
    <w:p w:rsidR="00A25B94" w:rsidRDefault="00A25B94">
      <w:pPr>
        <w:suppressAutoHyphens w:val="0"/>
        <w:ind w:firstLine="540"/>
        <w:jc w:val="both"/>
        <w:textAlignment w:val="auto"/>
        <w:rPr>
          <w:rFonts w:cs="Times New Roman"/>
          <w:color w:val="00000A"/>
          <w:kern w:val="0"/>
          <w:lang w:val="ru-RU" w:eastAsia="ru-RU"/>
        </w:rPr>
      </w:pPr>
    </w:p>
    <w:p w:rsidR="00A25B94" w:rsidRDefault="00A25B94">
      <w:pPr>
        <w:suppressAutoHyphens w:val="0"/>
        <w:ind w:firstLine="540"/>
        <w:jc w:val="both"/>
        <w:textAlignment w:val="auto"/>
        <w:rPr>
          <w:rFonts w:cs="Times New Roman"/>
          <w:color w:val="00000A"/>
          <w:kern w:val="0"/>
          <w:lang w:val="ru-RU" w:eastAsia="ru-RU"/>
        </w:rPr>
      </w:pPr>
    </w:p>
    <w:p w:rsidR="00A25B94" w:rsidRDefault="00A25B94">
      <w:pPr>
        <w:suppressAutoHyphens w:val="0"/>
        <w:ind w:firstLine="540"/>
        <w:jc w:val="both"/>
        <w:textAlignment w:val="auto"/>
        <w:rPr>
          <w:rFonts w:cs="Times New Roman"/>
          <w:color w:val="00000A"/>
          <w:kern w:val="0"/>
          <w:lang w:val="ru-RU" w:eastAsia="ru-RU"/>
        </w:rPr>
      </w:pPr>
    </w:p>
    <w:p w:rsidR="00A25B94" w:rsidRDefault="00A25B94">
      <w:pPr>
        <w:suppressAutoHyphens w:val="0"/>
        <w:ind w:left="5954"/>
        <w:jc w:val="both"/>
        <w:textAlignment w:val="auto"/>
        <w:outlineLvl w:val="0"/>
        <w:rPr>
          <w:rFonts w:cs="Times New Roman"/>
          <w:bCs/>
          <w:color w:val="00000A"/>
          <w:kern w:val="0"/>
          <w:lang w:val="ru-RU"/>
        </w:rPr>
      </w:pPr>
    </w:p>
    <w:p w:rsidR="00A25B94" w:rsidRDefault="00A25B94">
      <w:pPr>
        <w:suppressAutoHyphens w:val="0"/>
        <w:spacing w:line="200" w:lineRule="exact"/>
        <w:ind w:left="5954"/>
        <w:textAlignment w:val="auto"/>
        <w:outlineLvl w:val="0"/>
        <w:rPr>
          <w:rFonts w:cs="Times New Roman"/>
          <w:bCs/>
          <w:color w:val="00000A"/>
          <w:kern w:val="0"/>
          <w:lang w:val="ru-RU"/>
        </w:rPr>
      </w:pPr>
    </w:p>
    <w:p w:rsidR="00A25B94" w:rsidRDefault="00A25B94">
      <w:pPr>
        <w:suppressAutoHyphens w:val="0"/>
        <w:textAlignment w:val="auto"/>
        <w:rPr>
          <w:rFonts w:cs="Times New Roman"/>
          <w:bCs/>
          <w:color w:val="00000A"/>
          <w:kern w:val="0"/>
          <w:lang w:val="ru-RU"/>
        </w:rPr>
      </w:pPr>
      <w:r w:rsidRPr="002D783C">
        <w:rPr>
          <w:lang w:val="ru-RU"/>
        </w:rPr>
        <w:br w:type="page"/>
      </w:r>
    </w:p>
    <w:p w:rsidR="00A25B94" w:rsidRDefault="00A25B94">
      <w:pPr>
        <w:suppressAutoHyphens w:val="0"/>
        <w:spacing w:line="200" w:lineRule="exact"/>
        <w:ind w:left="5954"/>
        <w:textAlignment w:val="auto"/>
        <w:outlineLvl w:val="0"/>
        <w:rPr>
          <w:rFonts w:cs="Times New Roman"/>
          <w:bCs/>
          <w:color w:val="00000A"/>
          <w:kern w:val="0"/>
          <w:lang w:val="ru-RU"/>
        </w:rPr>
      </w:pPr>
      <w:r>
        <w:rPr>
          <w:rFonts w:cs="Times New Roman"/>
          <w:bCs/>
          <w:color w:val="00000A"/>
          <w:kern w:val="0"/>
          <w:lang w:val="ru-RU"/>
        </w:rPr>
        <w:t>Приложение № 4</w:t>
      </w:r>
    </w:p>
    <w:p w:rsidR="00A25B94" w:rsidRDefault="00A25B94">
      <w:pPr>
        <w:suppressAutoHyphens w:val="0"/>
        <w:ind w:left="5954" w:firstLine="28"/>
        <w:jc w:val="both"/>
        <w:textAlignment w:val="auto"/>
        <w:rPr>
          <w:rFonts w:cs="Times New Roman"/>
          <w:color w:val="00000A"/>
          <w:kern w:val="0"/>
          <w:lang w:val="ru-RU" w:eastAsia="ru-RU"/>
        </w:rPr>
      </w:pPr>
      <w:r>
        <w:rPr>
          <w:rFonts w:cs="Times New Roman"/>
          <w:bCs/>
          <w:color w:val="00000A"/>
          <w:kern w:val="0"/>
          <w:lang w:val="ru-RU"/>
        </w:rPr>
        <w:t>к муниципальной программе «Формирование современной городской среды в Нязепетровском муниципальном районе»</w:t>
      </w:r>
    </w:p>
    <w:p w:rsidR="00A25B94" w:rsidRDefault="00A25B94">
      <w:pPr>
        <w:suppressAutoHyphens w:val="0"/>
        <w:spacing w:line="200" w:lineRule="exact"/>
        <w:jc w:val="right"/>
        <w:textAlignment w:val="auto"/>
        <w:outlineLvl w:val="0"/>
        <w:rPr>
          <w:rFonts w:cs="Times New Roman"/>
          <w:b/>
          <w:bCs/>
          <w:color w:val="26282F"/>
          <w:kern w:val="0"/>
          <w:lang w:val="ru-RU"/>
        </w:rPr>
      </w:pPr>
    </w:p>
    <w:p w:rsidR="00A25B94" w:rsidRDefault="00A25B94">
      <w:pPr>
        <w:suppressAutoHyphens w:val="0"/>
        <w:spacing w:line="200" w:lineRule="exact"/>
        <w:jc w:val="center"/>
        <w:textAlignment w:val="auto"/>
        <w:outlineLvl w:val="0"/>
        <w:rPr>
          <w:rFonts w:cs="Times New Roman"/>
          <w:b/>
          <w:bCs/>
          <w:color w:val="26282F"/>
          <w:kern w:val="0"/>
          <w:lang w:val="ru-RU"/>
        </w:rPr>
      </w:pPr>
      <w:r>
        <w:rPr>
          <w:rFonts w:cs="Times New Roman"/>
          <w:b/>
          <w:bCs/>
          <w:color w:val="26282F"/>
          <w:kern w:val="0"/>
          <w:lang w:val="ru-RU"/>
        </w:rPr>
        <w:t xml:space="preserve">Порядок </w:t>
      </w:r>
      <w:r>
        <w:rPr>
          <w:rFonts w:cs="Times New Roman"/>
          <w:b/>
          <w:bCs/>
          <w:color w:val="26282F"/>
          <w:kern w:val="0"/>
          <w:lang w:val="ru-RU"/>
        </w:rPr>
        <w:br/>
        <w:t>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строительства индивидуальных жилых домов, в Нязепетровском муниципальном районе Челябинской области</w:t>
      </w:r>
    </w:p>
    <w:p w:rsidR="00A25B94" w:rsidRDefault="00A25B94">
      <w:pPr>
        <w:suppressAutoHyphens w:val="0"/>
        <w:spacing w:before="108" w:after="108"/>
        <w:jc w:val="center"/>
        <w:textAlignment w:val="auto"/>
        <w:outlineLvl w:val="0"/>
        <w:rPr>
          <w:rFonts w:cs="Times New Roman"/>
          <w:b/>
          <w:bCs/>
          <w:color w:val="26282F"/>
          <w:kern w:val="0"/>
          <w:lang w:val="ru-RU"/>
        </w:rPr>
      </w:pPr>
      <w:bookmarkStart w:id="1" w:name="sub_1080"/>
      <w:bookmarkEnd w:id="1"/>
    </w:p>
    <w:p w:rsidR="00A25B94" w:rsidRDefault="00A25B94">
      <w:pPr>
        <w:suppressAutoHyphens w:val="0"/>
        <w:spacing w:before="108" w:after="108"/>
        <w:jc w:val="center"/>
        <w:textAlignment w:val="auto"/>
        <w:outlineLvl w:val="0"/>
        <w:rPr>
          <w:rFonts w:cs="Times New Roman"/>
          <w:b/>
          <w:bCs/>
          <w:color w:val="26282F"/>
          <w:kern w:val="0"/>
          <w:lang w:val="ru-RU"/>
        </w:rPr>
      </w:pPr>
      <w:r>
        <w:rPr>
          <w:rFonts w:cs="Times New Roman"/>
          <w:b/>
          <w:bCs/>
          <w:color w:val="26282F"/>
          <w:kern w:val="0"/>
          <w:lang w:val="ru-RU"/>
        </w:rPr>
        <w:t>I. Общие положения</w:t>
      </w:r>
    </w:p>
    <w:p w:rsidR="00A25B94" w:rsidRDefault="00A25B94">
      <w:pPr>
        <w:suppressAutoHyphens w:val="0"/>
        <w:ind w:firstLine="720"/>
        <w:jc w:val="both"/>
        <w:textAlignment w:val="auto"/>
        <w:rPr>
          <w:rFonts w:cs="Times New Roman"/>
          <w:kern w:val="0"/>
          <w:lang w:val="ru-RU"/>
        </w:rPr>
      </w:pPr>
    </w:p>
    <w:p w:rsidR="00A25B94" w:rsidRDefault="00A25B94">
      <w:pPr>
        <w:suppressAutoHyphens w:val="0"/>
        <w:ind w:firstLine="720"/>
        <w:jc w:val="both"/>
        <w:textAlignment w:val="auto"/>
        <w:rPr>
          <w:rFonts w:cs="Times New Roman"/>
          <w:kern w:val="0"/>
          <w:lang w:val="ru-RU"/>
        </w:rPr>
      </w:pPr>
      <w:r>
        <w:rPr>
          <w:rFonts w:cs="Times New Roman"/>
          <w:kern w:val="0"/>
          <w:lang w:val="ru-RU"/>
        </w:rPr>
        <w:t>1. Настоящий Порядок регламентирует процедуру инвентаризации дворовых территорий многоквартирных домов, общественных территорий, индивидуальных жилых домов и земельных участков, предоставленных для их размещения, в муниципальных образованиях Нязепетровского муниципального района, в состав которых входят населенные пункты с численностью населения свыше 1000 человек (далее именуется - муниципальное образование).</w:t>
      </w:r>
    </w:p>
    <w:p w:rsidR="00A25B94" w:rsidRDefault="00A25B94">
      <w:pPr>
        <w:suppressAutoHyphens w:val="0"/>
        <w:ind w:firstLine="720"/>
        <w:jc w:val="both"/>
        <w:textAlignment w:val="auto"/>
        <w:rPr>
          <w:rFonts w:cs="Times New Roman"/>
          <w:kern w:val="0"/>
          <w:lang w:val="ru-RU"/>
        </w:rPr>
      </w:pPr>
      <w:bookmarkStart w:id="2" w:name="sub_1077"/>
      <w:bookmarkEnd w:id="2"/>
      <w:r>
        <w:rPr>
          <w:rFonts w:cs="Times New Roman"/>
          <w:kern w:val="0"/>
          <w:lang w:val="ru-RU"/>
        </w:rPr>
        <w:t>2. Целью проведения инвентаризации дворовых территорий многоквартирных домов и общественных территорий является определение дворовых и общественных территорий, нуждающихся в благоустройстве, для включения в настоящую государственную программу и муниципальные программы формирования современной городской среды в сфере благоустройства территорий муниципальных образований Челябинской области, разработанные с учетом методических рекомендаций Министерства строительства и жилищно-коммунального хозяйства Российской Федерации, а также определение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объектов, домов, земельных участков об их благоустройстве не позднее 2020 года в соответствии с требованиями правил благоустройства муниципального образования.</w:t>
      </w:r>
    </w:p>
    <w:p w:rsidR="00A25B94" w:rsidRDefault="00A25B94">
      <w:pPr>
        <w:suppressAutoHyphens w:val="0"/>
        <w:ind w:firstLine="720"/>
        <w:jc w:val="both"/>
        <w:textAlignment w:val="auto"/>
        <w:rPr>
          <w:rFonts w:cs="Times New Roman"/>
          <w:kern w:val="0"/>
          <w:lang w:val="ru-RU"/>
        </w:rPr>
      </w:pPr>
      <w:bookmarkStart w:id="3" w:name="sub_1079"/>
      <w:bookmarkStart w:id="4" w:name="sub_1078"/>
      <w:bookmarkEnd w:id="3"/>
      <w:bookmarkEnd w:id="4"/>
      <w:r>
        <w:rPr>
          <w:rFonts w:cs="Times New Roman"/>
          <w:kern w:val="0"/>
          <w:lang w:val="ru-RU"/>
        </w:rPr>
        <w:t>3. В целях реализации настоящего Порядка используются следующие понятия:</w:t>
      </w:r>
    </w:p>
    <w:p w:rsidR="00A25B94" w:rsidRDefault="00A25B94">
      <w:pPr>
        <w:suppressAutoHyphens w:val="0"/>
        <w:ind w:firstLine="720"/>
        <w:jc w:val="both"/>
        <w:textAlignment w:val="auto"/>
        <w:rPr>
          <w:rFonts w:cs="Times New Roman"/>
          <w:kern w:val="0"/>
          <w:lang w:val="ru-RU"/>
        </w:rPr>
      </w:pPr>
      <w:r>
        <w:rPr>
          <w:rFonts w:cs="Times New Roman"/>
          <w:b/>
          <w:bCs/>
          <w:color w:val="26282F"/>
          <w:kern w:val="0"/>
          <w:lang w:val="ru-RU"/>
        </w:rPr>
        <w:t>инвентаризация</w:t>
      </w:r>
      <w:r>
        <w:rPr>
          <w:rFonts w:cs="Times New Roman"/>
          <w:kern w:val="0"/>
          <w:lang w:val="ru-RU"/>
        </w:rPr>
        <w:t xml:space="preserve"> - выявление, учет, картографирование, определение и оценка текущего состояния дворовых и общественных территорий, индивидуальных жилых домов и земельных участков, предоставленных для их размещения, а также оценка потребности в работах по благоустройству указанных территорий и объектов;</w:t>
      </w:r>
    </w:p>
    <w:p w:rsidR="00A25B94" w:rsidRDefault="00A25B94">
      <w:pPr>
        <w:suppressAutoHyphens w:val="0"/>
        <w:ind w:firstLine="720"/>
        <w:jc w:val="both"/>
        <w:textAlignment w:val="auto"/>
        <w:rPr>
          <w:rFonts w:cs="Times New Roman"/>
          <w:kern w:val="0"/>
          <w:lang w:val="ru-RU"/>
        </w:rPr>
      </w:pPr>
      <w:r>
        <w:rPr>
          <w:rFonts w:cs="Times New Roman"/>
          <w:b/>
          <w:bCs/>
          <w:color w:val="26282F"/>
          <w:kern w:val="0"/>
          <w:lang w:val="ru-RU"/>
        </w:rPr>
        <w:t>дворовая территория многоквартирного дома</w:t>
      </w:r>
      <w:r>
        <w:rPr>
          <w:rFonts w:cs="Times New Roman"/>
          <w:kern w:val="0"/>
          <w:lang w:val="ru-RU"/>
        </w:rPr>
        <w:t xml:space="preserve">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A25B94" w:rsidRDefault="00A25B94">
      <w:pPr>
        <w:suppressAutoHyphens w:val="0"/>
        <w:ind w:firstLine="720"/>
        <w:jc w:val="both"/>
        <w:textAlignment w:val="auto"/>
        <w:rPr>
          <w:rFonts w:cs="Times New Roman"/>
          <w:kern w:val="0"/>
          <w:lang w:val="ru-RU"/>
        </w:rPr>
      </w:pPr>
      <w:r>
        <w:rPr>
          <w:rFonts w:cs="Times New Roman"/>
          <w:b/>
          <w:bCs/>
          <w:color w:val="26282F"/>
          <w:kern w:val="0"/>
          <w:lang w:val="ru-RU"/>
        </w:rPr>
        <w:t>общественная территория</w:t>
      </w:r>
      <w:r>
        <w:rPr>
          <w:rFonts w:cs="Times New Roman"/>
          <w:kern w:val="0"/>
          <w:lang w:val="ru-RU"/>
        </w:rPr>
        <w:t xml:space="preserve">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другого);</w:t>
      </w:r>
    </w:p>
    <w:p w:rsidR="00A25B94" w:rsidRDefault="00A25B94">
      <w:pPr>
        <w:suppressAutoHyphens w:val="0"/>
        <w:ind w:firstLine="720"/>
        <w:jc w:val="both"/>
        <w:textAlignment w:val="auto"/>
        <w:rPr>
          <w:rFonts w:cs="Times New Roman"/>
          <w:kern w:val="0"/>
          <w:lang w:val="ru-RU"/>
        </w:rPr>
      </w:pPr>
      <w:r>
        <w:rPr>
          <w:rFonts w:cs="Times New Roman"/>
          <w:b/>
          <w:bCs/>
          <w:color w:val="26282F"/>
          <w:kern w:val="0"/>
          <w:lang w:val="ru-RU"/>
        </w:rPr>
        <w:t>благоустройство</w:t>
      </w:r>
      <w:r>
        <w:rPr>
          <w:rFonts w:cs="Times New Roman"/>
          <w:kern w:val="0"/>
          <w:lang w:val="ru-RU"/>
        </w:rPr>
        <w:t xml:space="preserve">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w:t>
      </w:r>
      <w:r>
        <w:rPr>
          <w:rFonts w:cs="Times New Roman"/>
          <w:kern w:val="0"/>
          <w:lang w:val="ru-RU"/>
        </w:rPr>
        <w:lastRenderedPageBreak/>
        <w:t>создание, приобретение, установку, устройство, модернизацию, ремонт территорий или отдельных объектов и элементов, на них расположенных);</w:t>
      </w:r>
    </w:p>
    <w:p w:rsidR="00A25B94" w:rsidRDefault="00A25B94">
      <w:pPr>
        <w:suppressAutoHyphens w:val="0"/>
        <w:ind w:firstLine="720"/>
        <w:jc w:val="both"/>
        <w:textAlignment w:val="auto"/>
        <w:rPr>
          <w:rFonts w:cs="Times New Roman"/>
          <w:kern w:val="0"/>
          <w:lang w:val="ru-RU"/>
        </w:rPr>
      </w:pPr>
      <w:r>
        <w:rPr>
          <w:rFonts w:cs="Times New Roman"/>
          <w:b/>
          <w:bCs/>
          <w:color w:val="26282F"/>
          <w:kern w:val="0"/>
          <w:lang w:val="ru-RU"/>
        </w:rPr>
        <w:t>паспорт благоустройства дворовой территории</w:t>
      </w:r>
      <w:r>
        <w:rPr>
          <w:rFonts w:cs="Times New Roman"/>
          <w:kern w:val="0"/>
          <w:lang w:val="ru-RU"/>
        </w:rPr>
        <w:t xml:space="preserve"> - электронный документ установленной формы, содержащий инвентаризационные данные о территории и расположенных на ней элементах, оценку текущего состояния и определение работ по благоустройству дворовой территории.</w:t>
      </w:r>
    </w:p>
    <w:p w:rsidR="00A25B94" w:rsidRDefault="00A25B94">
      <w:pPr>
        <w:suppressAutoHyphens w:val="0"/>
        <w:ind w:firstLine="720"/>
        <w:jc w:val="both"/>
        <w:textAlignment w:val="auto"/>
        <w:rPr>
          <w:rFonts w:cs="Times New Roman"/>
          <w:kern w:val="0"/>
          <w:lang w:val="ru-RU"/>
        </w:rPr>
      </w:pPr>
    </w:p>
    <w:p w:rsidR="00A25B94" w:rsidRDefault="00A25B94">
      <w:pPr>
        <w:suppressAutoHyphens w:val="0"/>
        <w:spacing w:before="108" w:after="108"/>
        <w:jc w:val="center"/>
        <w:textAlignment w:val="auto"/>
        <w:outlineLvl w:val="0"/>
        <w:rPr>
          <w:rFonts w:cs="Times New Roman"/>
          <w:b/>
          <w:bCs/>
          <w:color w:val="26282F"/>
          <w:kern w:val="0"/>
          <w:lang w:val="ru-RU"/>
        </w:rPr>
      </w:pPr>
      <w:bookmarkStart w:id="5" w:name="sub_1085"/>
      <w:bookmarkEnd w:id="5"/>
      <w:r>
        <w:rPr>
          <w:rFonts w:cs="Times New Roman"/>
          <w:b/>
          <w:bCs/>
          <w:color w:val="26282F"/>
          <w:kern w:val="0"/>
          <w:lang w:val="ru-RU"/>
        </w:rPr>
        <w:t>II. Инвентаризационная комиссия</w:t>
      </w:r>
    </w:p>
    <w:p w:rsidR="00A25B94" w:rsidRDefault="00A25B94">
      <w:pPr>
        <w:suppressAutoHyphens w:val="0"/>
        <w:ind w:firstLine="720"/>
        <w:jc w:val="both"/>
        <w:textAlignment w:val="auto"/>
        <w:rPr>
          <w:rFonts w:cs="Times New Roman"/>
          <w:kern w:val="0"/>
          <w:lang w:val="ru-RU"/>
        </w:rPr>
      </w:pPr>
    </w:p>
    <w:p w:rsidR="00A25B94" w:rsidRDefault="00A25B94">
      <w:pPr>
        <w:suppressAutoHyphens w:val="0"/>
        <w:ind w:firstLine="720"/>
        <w:jc w:val="both"/>
        <w:textAlignment w:val="auto"/>
        <w:rPr>
          <w:rFonts w:cs="Times New Roman"/>
          <w:kern w:val="0"/>
          <w:lang w:val="ru-RU"/>
        </w:rPr>
      </w:pPr>
      <w:r>
        <w:rPr>
          <w:rFonts w:cs="Times New Roman"/>
          <w:kern w:val="0"/>
          <w:lang w:val="ru-RU"/>
        </w:rPr>
        <w:t>4. Инвентаризация дворовых территорий многоквартирных домов и территорий общего пользования, индивидуальных жилых домов, земельных участков, представленных для их размещения, проводится инвентаризационной комиссией, создаваемой органом местного самоуправления муниципального образования.</w:t>
      </w:r>
    </w:p>
    <w:p w:rsidR="00A25B94" w:rsidRDefault="00A25B94">
      <w:pPr>
        <w:suppressAutoHyphens w:val="0"/>
        <w:ind w:firstLine="720"/>
        <w:jc w:val="both"/>
        <w:textAlignment w:val="auto"/>
        <w:rPr>
          <w:rFonts w:cs="Times New Roman"/>
          <w:kern w:val="0"/>
          <w:lang w:val="ru-RU"/>
        </w:rPr>
      </w:pPr>
      <w:bookmarkStart w:id="6" w:name="sub_1081"/>
      <w:bookmarkEnd w:id="6"/>
      <w:r>
        <w:rPr>
          <w:rFonts w:cs="Times New Roman"/>
          <w:kern w:val="0"/>
          <w:lang w:val="ru-RU"/>
        </w:rPr>
        <w:t>5. Состав, полномочия, порядок формирования и деятельности инвентаризационной комиссии определяется муниципальным правовым актом.</w:t>
      </w:r>
    </w:p>
    <w:p w:rsidR="00A25B94" w:rsidRDefault="00A25B94">
      <w:pPr>
        <w:suppressAutoHyphens w:val="0"/>
        <w:ind w:firstLine="720"/>
        <w:jc w:val="both"/>
        <w:textAlignment w:val="auto"/>
        <w:rPr>
          <w:rFonts w:cs="Times New Roman"/>
          <w:kern w:val="0"/>
          <w:lang w:val="ru-RU"/>
        </w:rPr>
      </w:pPr>
      <w:bookmarkStart w:id="7" w:name="sub_1082"/>
      <w:bookmarkEnd w:id="7"/>
      <w:r>
        <w:rPr>
          <w:rFonts w:cs="Times New Roman"/>
          <w:kern w:val="0"/>
          <w:lang w:val="ru-RU"/>
        </w:rPr>
        <w:t>6. Финансовое, материально-техническое и организационное обеспечение деятельности инвентаризационной комиссии осуществляется за счет средств местного бюджета в порядке, установленном муниципальным правовым актом.</w:t>
      </w:r>
    </w:p>
    <w:p w:rsidR="00A25B94" w:rsidRPr="002D783C" w:rsidRDefault="00A25B94">
      <w:pPr>
        <w:suppressAutoHyphens w:val="0"/>
        <w:ind w:firstLine="720"/>
        <w:jc w:val="both"/>
        <w:textAlignment w:val="auto"/>
        <w:rPr>
          <w:lang w:val="ru-RU"/>
        </w:rPr>
      </w:pPr>
      <w:bookmarkStart w:id="8" w:name="sub_1083"/>
      <w:bookmarkEnd w:id="8"/>
      <w:r>
        <w:rPr>
          <w:rFonts w:cs="Times New Roman"/>
          <w:kern w:val="0"/>
          <w:lang w:val="ru-RU"/>
        </w:rPr>
        <w:t xml:space="preserve">7. В своей деятельности инвентаризационная комиссия руководствуется </w:t>
      </w:r>
      <w:hyperlink r:id="rId9">
        <w:r>
          <w:rPr>
            <w:rStyle w:val="-"/>
            <w:rFonts w:cs="Times New Roman"/>
            <w:color w:val="106BBE"/>
            <w:kern w:val="0"/>
            <w:lang w:val="ru-RU"/>
          </w:rPr>
          <w:t>Конституцией</w:t>
        </w:r>
      </w:hyperlink>
      <w:bookmarkStart w:id="9" w:name="sub_1084"/>
      <w:bookmarkEnd w:id="9"/>
      <w:r>
        <w:rPr>
          <w:rFonts w:cs="Times New Roman"/>
          <w:kern w:val="0"/>
          <w:lang w:val="ru-RU"/>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Челябинской области, муниципальными правовыми актами, а также настоящим Порядком.</w:t>
      </w:r>
    </w:p>
    <w:p w:rsidR="00A25B94" w:rsidRDefault="00A25B94">
      <w:pPr>
        <w:suppressAutoHyphens w:val="0"/>
        <w:ind w:firstLine="720"/>
        <w:jc w:val="both"/>
        <w:textAlignment w:val="auto"/>
        <w:rPr>
          <w:rFonts w:cs="Times New Roman"/>
          <w:kern w:val="0"/>
          <w:lang w:val="ru-RU"/>
        </w:rPr>
      </w:pPr>
    </w:p>
    <w:p w:rsidR="00A25B94" w:rsidRDefault="00A25B94">
      <w:pPr>
        <w:suppressAutoHyphens w:val="0"/>
        <w:spacing w:before="108" w:after="108"/>
        <w:jc w:val="center"/>
        <w:textAlignment w:val="auto"/>
        <w:outlineLvl w:val="0"/>
        <w:rPr>
          <w:rFonts w:cs="Times New Roman"/>
          <w:b/>
          <w:bCs/>
          <w:color w:val="26282F"/>
          <w:kern w:val="0"/>
          <w:lang w:val="ru-RU"/>
        </w:rPr>
      </w:pPr>
      <w:r>
        <w:rPr>
          <w:rFonts w:cs="Times New Roman"/>
          <w:b/>
          <w:bCs/>
          <w:color w:val="26282F"/>
          <w:kern w:val="0"/>
          <w:lang w:val="ru-RU"/>
        </w:rPr>
        <w:t>III. Порядок проведения инвентаризации</w:t>
      </w:r>
    </w:p>
    <w:p w:rsidR="00A25B94" w:rsidRDefault="00A25B94">
      <w:pPr>
        <w:suppressAutoHyphens w:val="0"/>
        <w:ind w:firstLine="720"/>
        <w:jc w:val="both"/>
        <w:textAlignment w:val="auto"/>
        <w:rPr>
          <w:rFonts w:cs="Times New Roman"/>
          <w:kern w:val="0"/>
          <w:lang w:val="ru-RU"/>
        </w:rPr>
      </w:pPr>
    </w:p>
    <w:p w:rsidR="00A25B94" w:rsidRDefault="00A25B94">
      <w:pPr>
        <w:suppressAutoHyphens w:val="0"/>
        <w:ind w:firstLine="720"/>
        <w:jc w:val="both"/>
        <w:textAlignment w:val="auto"/>
        <w:rPr>
          <w:rFonts w:cs="Times New Roman"/>
          <w:kern w:val="0"/>
          <w:lang w:val="ru-RU"/>
        </w:rPr>
      </w:pPr>
      <w:r>
        <w:rPr>
          <w:rFonts w:cs="Times New Roman"/>
          <w:kern w:val="0"/>
          <w:lang w:val="ru-RU"/>
        </w:rPr>
        <w:t>8. Инвентаризация дворовых и общественных территорий проводится в соответствии с графиком, утверждаемым председателем инвентаризационной комиссии и устанавливающим срок завершения в 2017 году обследования всех подлежащих инвентаризации дворовых и общественных территорий и оформления паспортов благоустройства дворовых, общественных территорий. В графике указывается дата, время и место проведения инвентаризации.</w:t>
      </w:r>
    </w:p>
    <w:p w:rsidR="00A25B94" w:rsidRDefault="00A25B94">
      <w:pPr>
        <w:suppressAutoHyphens w:val="0"/>
        <w:ind w:firstLine="720"/>
        <w:jc w:val="both"/>
        <w:textAlignment w:val="auto"/>
        <w:rPr>
          <w:rFonts w:cs="Times New Roman"/>
          <w:kern w:val="0"/>
          <w:lang w:val="ru-RU"/>
        </w:rPr>
      </w:pPr>
      <w:bookmarkStart w:id="10" w:name="sub_1086"/>
      <w:bookmarkEnd w:id="10"/>
      <w:r>
        <w:rPr>
          <w:rFonts w:cs="Times New Roman"/>
          <w:kern w:val="0"/>
          <w:lang w:val="ru-RU"/>
        </w:rPr>
        <w:t>9. При проведении инвентаризации дворовой территории обязательно присутствие представителей собственников жилых и нежилых помещений многоквартирного дома, а также организаций, осуществляющих управление многоквартирным домом, при проведении инвентаризации общественной территории - представителей органов местного самоуправления соответствующего муниципального образования, а также лиц, ответственных за осуществление деятельности по благоустройству и содержанию данной территории.</w:t>
      </w:r>
    </w:p>
    <w:p w:rsidR="00A25B94" w:rsidRDefault="00A25B94">
      <w:pPr>
        <w:suppressAutoHyphens w:val="0"/>
        <w:ind w:firstLine="720"/>
        <w:jc w:val="both"/>
        <w:textAlignment w:val="auto"/>
        <w:rPr>
          <w:rFonts w:cs="Times New Roman"/>
          <w:kern w:val="0"/>
          <w:lang w:val="ru-RU"/>
        </w:rPr>
      </w:pPr>
      <w:bookmarkStart w:id="11" w:name="sub_1087"/>
      <w:bookmarkEnd w:id="11"/>
      <w:r>
        <w:rPr>
          <w:rFonts w:cs="Times New Roman"/>
          <w:kern w:val="0"/>
          <w:lang w:val="ru-RU"/>
        </w:rPr>
        <w:t>10. Инвентаризация проводится путем визуального обследования дворовых территорий многоквартирных домов, общественных территорий, земельных участков, на которых находятся индивидуальные жилые дома, а также расположенных на указанных территориях и земельных участках элементов благоустройства.</w:t>
      </w:r>
    </w:p>
    <w:p w:rsidR="00A25B94" w:rsidRDefault="00A25B94">
      <w:pPr>
        <w:suppressAutoHyphens w:val="0"/>
        <w:ind w:firstLine="720"/>
        <w:jc w:val="both"/>
        <w:textAlignment w:val="auto"/>
        <w:rPr>
          <w:rFonts w:cs="Times New Roman"/>
          <w:kern w:val="0"/>
          <w:lang w:val="ru-RU"/>
        </w:rPr>
      </w:pPr>
      <w:bookmarkStart w:id="12" w:name="sub_1088"/>
      <w:bookmarkEnd w:id="12"/>
      <w:r>
        <w:rPr>
          <w:rFonts w:cs="Times New Roman"/>
          <w:kern w:val="0"/>
          <w:lang w:val="ru-RU"/>
        </w:rPr>
        <w:t>11. Работы по инвентаризации проводятся на основании актуальных данных, имеющихся в распоряжении органов местного самоуправления муниципальных образований Челябинской области, осуществляющих полномочия в области управления муниципальной собственностью, земельными ресурсами, архитектуры и градостроительства, социальной защиты населения, жилищно-коммунального хозяйства.</w:t>
      </w:r>
    </w:p>
    <w:p w:rsidR="00A25B94" w:rsidRDefault="00A25B94">
      <w:pPr>
        <w:suppressAutoHyphens w:val="0"/>
        <w:ind w:firstLine="720"/>
        <w:jc w:val="both"/>
        <w:textAlignment w:val="auto"/>
        <w:rPr>
          <w:rFonts w:cs="Times New Roman"/>
          <w:kern w:val="0"/>
          <w:lang w:val="ru-RU"/>
        </w:rPr>
      </w:pPr>
      <w:bookmarkStart w:id="13" w:name="sub_1089"/>
      <w:bookmarkEnd w:id="13"/>
      <w:r>
        <w:rPr>
          <w:rFonts w:cs="Times New Roman"/>
          <w:kern w:val="0"/>
          <w:lang w:val="ru-RU"/>
        </w:rPr>
        <w:t>12. Инвентаризация дворовой территории проводится в отношении многоквартирного дома, расположенного на территории муниципального образования, при условии, что дом не признан аварийным и подлежащим сносу или реконструкции.</w:t>
      </w:r>
    </w:p>
    <w:p w:rsidR="00A25B94" w:rsidRDefault="00A25B94">
      <w:pPr>
        <w:suppressAutoHyphens w:val="0"/>
        <w:ind w:firstLine="720"/>
        <w:jc w:val="both"/>
        <w:textAlignment w:val="auto"/>
        <w:rPr>
          <w:rFonts w:cs="Times New Roman"/>
          <w:kern w:val="0"/>
          <w:lang w:val="ru-RU"/>
        </w:rPr>
      </w:pPr>
      <w:bookmarkStart w:id="14" w:name="sub_1090"/>
      <w:bookmarkEnd w:id="14"/>
      <w:r>
        <w:rPr>
          <w:rFonts w:cs="Times New Roman"/>
          <w:kern w:val="0"/>
          <w:lang w:val="ru-RU"/>
        </w:rPr>
        <w:lastRenderedPageBreak/>
        <w:t>13. По результатам инвентаризации дворовой, общественной территории, индивидуальных жилых домов и земельных участков, предоставленных для их размещения, оформляются паспорта благоустройства территорий.</w:t>
      </w:r>
    </w:p>
    <w:p w:rsidR="00A25B94" w:rsidRDefault="00A25B94">
      <w:pPr>
        <w:suppressAutoHyphens w:val="0"/>
        <w:ind w:firstLine="720"/>
        <w:jc w:val="both"/>
        <w:textAlignment w:val="auto"/>
        <w:rPr>
          <w:rFonts w:cs="Times New Roman"/>
          <w:kern w:val="0"/>
          <w:lang w:val="ru-RU"/>
        </w:rPr>
      </w:pPr>
      <w:bookmarkStart w:id="15" w:name="sub_1092"/>
      <w:bookmarkStart w:id="16" w:name="sub_1091"/>
      <w:bookmarkEnd w:id="15"/>
      <w:bookmarkEnd w:id="16"/>
      <w:r>
        <w:rPr>
          <w:rFonts w:cs="Times New Roman"/>
          <w:kern w:val="0"/>
          <w:lang w:val="ru-RU"/>
        </w:rPr>
        <w:t>14. Состав и форма паспорта благоустройства территории определяется органами местного самоуправления и утверждается муниципальным правовым актом.</w:t>
      </w:r>
    </w:p>
    <w:p w:rsidR="00A25B94" w:rsidRDefault="00A25B94">
      <w:pPr>
        <w:suppressAutoHyphens w:val="0"/>
        <w:ind w:firstLine="720"/>
        <w:jc w:val="both"/>
        <w:textAlignment w:val="auto"/>
        <w:rPr>
          <w:rFonts w:cs="Times New Roman"/>
          <w:kern w:val="0"/>
          <w:lang w:val="ru-RU"/>
        </w:rPr>
      </w:pPr>
      <w:r>
        <w:rPr>
          <w:rFonts w:cs="Times New Roman"/>
          <w:kern w:val="0"/>
          <w:lang w:val="ru-RU"/>
        </w:rPr>
        <w:t>15. В паспорте благоустройства территории рекомендуется указать границы и общую площадь территории, имеющиеся в наличии и планируемые к размещению объекты благоустройства и их характеристики (в том числе общий уровень благоустройства - состояние дорожного покрытия, освещенность территории, наличие и состояние малых архитектурных форм и другое). Паспорт рекомендуется сопровождать картографическими материалами (нанесение объектов благоустройства на карту).</w:t>
      </w:r>
    </w:p>
    <w:p w:rsidR="00A25B94" w:rsidRDefault="00A25B94">
      <w:pPr>
        <w:ind w:left="5954"/>
        <w:rPr>
          <w:color w:val="00000A"/>
          <w:kern w:val="0"/>
          <w:szCs w:val="22"/>
          <w:lang w:val="ru-RU"/>
        </w:rPr>
      </w:pPr>
      <w:r w:rsidRPr="002D783C">
        <w:rPr>
          <w:lang w:val="ru-RU"/>
        </w:rPr>
        <w:br w:type="page"/>
      </w:r>
    </w:p>
    <w:p w:rsidR="00A25B94" w:rsidRDefault="00A25B94">
      <w:pPr>
        <w:suppressAutoHyphens w:val="0"/>
        <w:ind w:left="5954"/>
        <w:rPr>
          <w:color w:val="00000A"/>
          <w:kern w:val="0"/>
          <w:szCs w:val="22"/>
          <w:lang w:val="ru-RU"/>
        </w:rPr>
      </w:pPr>
      <w:r>
        <w:rPr>
          <w:color w:val="00000A"/>
          <w:kern w:val="0"/>
          <w:szCs w:val="22"/>
          <w:lang w:val="ru-RU"/>
        </w:rPr>
        <w:t xml:space="preserve">Приложение № 5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rsidR="00A25B94" w:rsidRDefault="00A25B94">
      <w:pPr>
        <w:suppressAutoHyphens w:val="0"/>
        <w:jc w:val="center"/>
        <w:rPr>
          <w:b/>
          <w:color w:val="00000A"/>
          <w:kern w:val="0"/>
          <w:szCs w:val="22"/>
          <w:lang w:val="ru-RU"/>
        </w:rPr>
      </w:pPr>
    </w:p>
    <w:p w:rsidR="00A25B94" w:rsidRDefault="00A25B94">
      <w:pPr>
        <w:suppressAutoHyphens w:val="0"/>
        <w:jc w:val="center"/>
        <w:rPr>
          <w:b/>
          <w:color w:val="00000A"/>
          <w:kern w:val="0"/>
          <w:szCs w:val="22"/>
          <w:lang w:val="ru-RU"/>
        </w:rPr>
      </w:pPr>
      <w:r>
        <w:rPr>
          <w:b/>
          <w:color w:val="00000A"/>
          <w:kern w:val="0"/>
          <w:szCs w:val="22"/>
          <w:lang w:val="ru-RU"/>
        </w:rPr>
        <w:t>Нормативная стоимость (единичные расценки) работ по благоустройству, входящих в состав минимального перечня работ *</w:t>
      </w:r>
    </w:p>
    <w:p w:rsidR="00A25B94" w:rsidRDefault="00A25B94">
      <w:pPr>
        <w:suppressAutoHyphens w:val="0"/>
        <w:jc w:val="center"/>
        <w:rPr>
          <w:color w:val="00000A"/>
          <w:kern w:val="0"/>
          <w:sz w:val="22"/>
          <w:szCs w:val="22"/>
          <w:highlight w:val="yellow"/>
          <w:lang w:val="ru-RU"/>
        </w:rPr>
      </w:pPr>
    </w:p>
    <w:tbl>
      <w:tblPr>
        <w:tblW w:w="9531" w:type="dxa"/>
        <w:jc w:val="center"/>
        <w:tblCellMar>
          <w:left w:w="63" w:type="dxa"/>
        </w:tblCellMar>
        <w:tblLook w:val="00A0" w:firstRow="1" w:lastRow="0" w:firstColumn="1" w:lastColumn="0" w:noHBand="0" w:noVBand="0"/>
      </w:tblPr>
      <w:tblGrid>
        <w:gridCol w:w="544"/>
        <w:gridCol w:w="3737"/>
        <w:gridCol w:w="2515"/>
        <w:gridCol w:w="1251"/>
        <w:gridCol w:w="1484"/>
      </w:tblGrid>
      <w:tr w:rsidR="00A25B94" w:rsidRPr="00617A2E">
        <w:trPr>
          <w:trHeight w:val="1811"/>
          <w:jc w:val="center"/>
        </w:trPr>
        <w:tc>
          <w:tcPr>
            <w:tcW w:w="544"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kern w:val="0"/>
              </w:rPr>
              <w:t>№</w:t>
            </w:r>
          </w:p>
        </w:tc>
        <w:tc>
          <w:tcPr>
            <w:tcW w:w="3737" w:type="dxa"/>
            <w:tcBorders>
              <w:top w:val="single" w:sz="4" w:space="0" w:color="00000A"/>
              <w:left w:val="single" w:sz="4" w:space="0" w:color="00000A"/>
              <w:bottom w:val="single" w:sz="4" w:space="0" w:color="00000A"/>
              <w:right w:val="single" w:sz="4" w:space="0" w:color="00000A"/>
            </w:tcBorders>
          </w:tcPr>
          <w:p w:rsidR="00A25B94" w:rsidRDefault="00A25B94">
            <w:pPr>
              <w:jc w:val="center"/>
              <w:rPr>
                <w:color w:val="00000A"/>
                <w:lang w:val="ru-RU"/>
              </w:rPr>
            </w:pPr>
            <w:r>
              <w:rPr>
                <w:color w:val="00000A"/>
                <w:kern w:val="0"/>
                <w:lang w:val="ru-RU"/>
              </w:rPr>
              <w:t>Наименование норматива финансовых затрат на благоустройство, входящих в состав минимального перечня работ</w:t>
            </w:r>
          </w:p>
        </w:tc>
        <w:tc>
          <w:tcPr>
            <w:tcW w:w="2515"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kern w:val="0"/>
              </w:rPr>
            </w:pPr>
            <w:r>
              <w:rPr>
                <w:color w:val="00000A"/>
                <w:kern w:val="0"/>
              </w:rPr>
              <w:t>Визуализация</w:t>
            </w:r>
          </w:p>
        </w:tc>
        <w:tc>
          <w:tcPr>
            <w:tcW w:w="1251"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kern w:val="0"/>
              </w:rPr>
              <w:t>Единица измерения</w:t>
            </w:r>
          </w:p>
        </w:tc>
        <w:tc>
          <w:tcPr>
            <w:tcW w:w="1484" w:type="dxa"/>
            <w:tcBorders>
              <w:top w:val="single" w:sz="4" w:space="0" w:color="00000A"/>
              <w:left w:val="single" w:sz="4" w:space="0" w:color="00000A"/>
              <w:bottom w:val="single" w:sz="4" w:space="0" w:color="00000A"/>
              <w:right w:val="single" w:sz="4" w:space="0" w:color="00000A"/>
            </w:tcBorders>
          </w:tcPr>
          <w:p w:rsidR="00A25B94" w:rsidRDefault="00A25B94">
            <w:pPr>
              <w:jc w:val="center"/>
              <w:rPr>
                <w:color w:val="00000A"/>
                <w:lang w:val="ru-RU"/>
              </w:rPr>
            </w:pPr>
            <w:r>
              <w:rPr>
                <w:color w:val="00000A"/>
                <w:kern w:val="0"/>
                <w:lang w:val="ru-RU"/>
              </w:rPr>
              <w:t>Нормативы финансовых затрат на 1 единицу измерения, с учетом НДС (руб.)</w:t>
            </w:r>
          </w:p>
        </w:tc>
      </w:tr>
      <w:tr w:rsidR="00A25B94">
        <w:trPr>
          <w:trHeight w:val="255"/>
          <w:jc w:val="center"/>
        </w:trPr>
        <w:tc>
          <w:tcPr>
            <w:tcW w:w="544"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kern w:val="0"/>
              </w:rPr>
              <w:t>1.</w:t>
            </w:r>
          </w:p>
        </w:tc>
        <w:tc>
          <w:tcPr>
            <w:tcW w:w="3737"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rPr>
                <w:color w:val="00000A"/>
              </w:rPr>
            </w:pPr>
            <w:r>
              <w:rPr>
                <w:color w:val="00000A"/>
              </w:rPr>
              <w:t>Установка скамьи</w:t>
            </w:r>
          </w:p>
        </w:tc>
        <w:tc>
          <w:tcPr>
            <w:tcW w:w="2515" w:type="dxa"/>
            <w:tcBorders>
              <w:top w:val="single" w:sz="4" w:space="0" w:color="00000A"/>
              <w:left w:val="single" w:sz="4" w:space="0" w:color="00000A"/>
              <w:bottom w:val="single" w:sz="4" w:space="0" w:color="00000A"/>
              <w:right w:val="single" w:sz="4" w:space="0" w:color="00000A"/>
            </w:tcBorders>
          </w:tcPr>
          <w:p w:rsidR="00A25B94" w:rsidRDefault="00617A2E">
            <w:pPr>
              <w:suppressAutoHyphens w:val="0"/>
              <w:jc w:val="center"/>
              <w:rPr>
                <w:color w:val="00000A"/>
                <w:kern w:val="0"/>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Описание: C:\Users\UGKH\Downloads\Городская среда\Примеры\skameiki15-200x150.jpg" style="width:117pt;height:87.75pt;visibility:visible">
                  <v:imagedata r:id="rId10" o:title=""/>
                </v:shape>
              </w:pict>
            </w:r>
          </w:p>
        </w:tc>
        <w:tc>
          <w:tcPr>
            <w:tcW w:w="1251"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rPr>
              <w:t>шт.</w:t>
            </w:r>
          </w:p>
        </w:tc>
        <w:tc>
          <w:tcPr>
            <w:tcW w:w="1484"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rPr>
              <w:t>6100,0</w:t>
            </w:r>
          </w:p>
        </w:tc>
      </w:tr>
      <w:tr w:rsidR="00A25B94">
        <w:trPr>
          <w:trHeight w:val="255"/>
          <w:jc w:val="center"/>
        </w:trPr>
        <w:tc>
          <w:tcPr>
            <w:tcW w:w="544"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kern w:val="0"/>
              </w:rPr>
              <w:t>2.</w:t>
            </w:r>
          </w:p>
        </w:tc>
        <w:tc>
          <w:tcPr>
            <w:tcW w:w="3737"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rPr>
                <w:color w:val="00000A"/>
              </w:rPr>
            </w:pPr>
            <w:r>
              <w:rPr>
                <w:color w:val="00000A"/>
              </w:rPr>
              <w:t>Установка урны</w:t>
            </w:r>
          </w:p>
        </w:tc>
        <w:tc>
          <w:tcPr>
            <w:tcW w:w="2515" w:type="dxa"/>
            <w:tcBorders>
              <w:top w:val="single" w:sz="4" w:space="0" w:color="00000A"/>
              <w:left w:val="single" w:sz="4" w:space="0" w:color="00000A"/>
              <w:bottom w:val="single" w:sz="4" w:space="0" w:color="00000A"/>
              <w:right w:val="single" w:sz="4" w:space="0" w:color="00000A"/>
            </w:tcBorders>
          </w:tcPr>
          <w:p w:rsidR="00A25B94" w:rsidRDefault="00617A2E">
            <w:pPr>
              <w:suppressAutoHyphens w:val="0"/>
              <w:jc w:val="center"/>
              <w:rPr>
                <w:color w:val="00000A"/>
                <w:kern w:val="0"/>
              </w:rPr>
            </w:pPr>
            <w:r>
              <w:rPr>
                <w:noProof/>
                <w:lang w:val="ru-RU" w:eastAsia="ru-RU"/>
              </w:rPr>
              <w:pict>
                <v:shape id="Рисунок 3" o:spid="_x0000_i1026" type="#_x0000_t75" alt="Описание: C:\Users\UGKH\AppData\Local\Microsoft\Windows\Temporary Internet Files\Content.Word\42fa51cd1f9544be6236be2e2fb90063.jpeg" style="width:85.5pt;height:85.5pt;visibility:visible">
                  <v:imagedata r:id="rId11" o:title=""/>
                </v:shape>
              </w:pict>
            </w:r>
          </w:p>
        </w:tc>
        <w:tc>
          <w:tcPr>
            <w:tcW w:w="1251"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rPr>
              <w:t>шт.</w:t>
            </w:r>
          </w:p>
        </w:tc>
        <w:tc>
          <w:tcPr>
            <w:tcW w:w="1484"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rPr>
              <w:t>992,0</w:t>
            </w:r>
          </w:p>
        </w:tc>
      </w:tr>
      <w:tr w:rsidR="00A25B94">
        <w:trPr>
          <w:trHeight w:val="255"/>
          <w:jc w:val="center"/>
        </w:trPr>
        <w:tc>
          <w:tcPr>
            <w:tcW w:w="544"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kern w:val="0"/>
              </w:rPr>
              <w:t>3.</w:t>
            </w:r>
          </w:p>
        </w:tc>
        <w:tc>
          <w:tcPr>
            <w:tcW w:w="3737"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rPr>
                <w:color w:val="00000A"/>
              </w:rPr>
            </w:pPr>
            <w:r>
              <w:rPr>
                <w:color w:val="00000A"/>
              </w:rPr>
              <w:t>Установка светильника</w:t>
            </w:r>
          </w:p>
        </w:tc>
        <w:tc>
          <w:tcPr>
            <w:tcW w:w="2515" w:type="dxa"/>
            <w:tcBorders>
              <w:top w:val="single" w:sz="4" w:space="0" w:color="00000A"/>
              <w:left w:val="single" w:sz="4" w:space="0" w:color="00000A"/>
              <w:bottom w:val="single" w:sz="4" w:space="0" w:color="00000A"/>
              <w:right w:val="single" w:sz="4" w:space="0" w:color="00000A"/>
            </w:tcBorders>
          </w:tcPr>
          <w:p w:rsidR="00A25B94" w:rsidRDefault="00617A2E">
            <w:pPr>
              <w:suppressAutoHyphens w:val="0"/>
              <w:jc w:val="center"/>
              <w:rPr>
                <w:color w:val="00000A"/>
                <w:kern w:val="0"/>
              </w:rPr>
            </w:pPr>
            <w:r>
              <w:rPr>
                <w:noProof/>
                <w:lang w:val="ru-RU" w:eastAsia="ru-RU"/>
              </w:rPr>
              <w:pict>
                <v:shape id="Рисунок 5" o:spid="_x0000_i1027" type="#_x0000_t75" alt="Описание: C:\Users\UGKH\AppData\Local\Microsoft\Windows\Temporary Internet Files\Content.Word\Кл 11 (2).jpg" style="width:91.5pt;height:86.25pt;visibility:visible">
                  <v:imagedata r:id="rId12" o:title=""/>
                </v:shape>
              </w:pict>
            </w:r>
          </w:p>
        </w:tc>
        <w:tc>
          <w:tcPr>
            <w:tcW w:w="1251"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rPr>
              <w:t>шт.</w:t>
            </w:r>
          </w:p>
        </w:tc>
        <w:tc>
          <w:tcPr>
            <w:tcW w:w="1484"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rPr>
              <w:t>3733,0</w:t>
            </w:r>
          </w:p>
        </w:tc>
      </w:tr>
      <w:tr w:rsidR="00A25B94">
        <w:trPr>
          <w:trHeight w:val="255"/>
          <w:jc w:val="center"/>
        </w:trPr>
        <w:tc>
          <w:tcPr>
            <w:tcW w:w="544"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kern w:val="0"/>
              </w:rPr>
              <w:t>4.</w:t>
            </w:r>
          </w:p>
        </w:tc>
        <w:tc>
          <w:tcPr>
            <w:tcW w:w="3737"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rPr>
                <w:color w:val="00000A"/>
              </w:rPr>
            </w:pPr>
            <w:r>
              <w:rPr>
                <w:color w:val="00000A"/>
                <w:kern w:val="0"/>
              </w:rPr>
              <w:t>Установка большого бортового камня</w:t>
            </w:r>
          </w:p>
        </w:tc>
        <w:tc>
          <w:tcPr>
            <w:tcW w:w="2515"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kern w:val="0"/>
              </w:rPr>
            </w:pPr>
            <w:r>
              <w:rPr>
                <w:color w:val="00000A"/>
                <w:kern w:val="0"/>
              </w:rPr>
              <w:t>-</w:t>
            </w:r>
          </w:p>
        </w:tc>
        <w:tc>
          <w:tcPr>
            <w:tcW w:w="1251"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kern w:val="0"/>
              </w:rPr>
              <w:t>м.п.</w:t>
            </w:r>
          </w:p>
        </w:tc>
        <w:tc>
          <w:tcPr>
            <w:tcW w:w="1484"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kern w:val="0"/>
              </w:rPr>
              <w:t>1184,0</w:t>
            </w:r>
          </w:p>
        </w:tc>
      </w:tr>
      <w:tr w:rsidR="00A25B94">
        <w:trPr>
          <w:trHeight w:val="255"/>
          <w:jc w:val="center"/>
        </w:trPr>
        <w:tc>
          <w:tcPr>
            <w:tcW w:w="544"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rPr>
              <w:t>5.</w:t>
            </w:r>
          </w:p>
        </w:tc>
        <w:tc>
          <w:tcPr>
            <w:tcW w:w="3737" w:type="dxa"/>
            <w:tcBorders>
              <w:top w:val="single" w:sz="4" w:space="0" w:color="00000A"/>
              <w:left w:val="single" w:sz="4" w:space="0" w:color="00000A"/>
              <w:bottom w:val="single" w:sz="4" w:space="0" w:color="00000A"/>
              <w:right w:val="single" w:sz="4" w:space="0" w:color="00000A"/>
            </w:tcBorders>
          </w:tcPr>
          <w:p w:rsidR="00A25B94" w:rsidRDefault="00A25B94">
            <w:pPr>
              <w:rPr>
                <w:color w:val="00000A"/>
              </w:rPr>
            </w:pPr>
            <w:r>
              <w:rPr>
                <w:color w:val="00000A"/>
                <w:kern w:val="0"/>
              </w:rPr>
              <w:t>Установка малого бортового камня</w:t>
            </w:r>
          </w:p>
        </w:tc>
        <w:tc>
          <w:tcPr>
            <w:tcW w:w="2515"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kern w:val="0"/>
              </w:rPr>
            </w:pPr>
            <w:r>
              <w:rPr>
                <w:color w:val="00000A"/>
                <w:kern w:val="0"/>
              </w:rPr>
              <w:t>-</w:t>
            </w:r>
          </w:p>
        </w:tc>
        <w:tc>
          <w:tcPr>
            <w:tcW w:w="1251"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kern w:val="0"/>
              </w:rPr>
              <w:t>м.п.</w:t>
            </w:r>
          </w:p>
        </w:tc>
        <w:tc>
          <w:tcPr>
            <w:tcW w:w="1484"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kern w:val="0"/>
              </w:rPr>
              <w:t>793,0</w:t>
            </w:r>
          </w:p>
        </w:tc>
      </w:tr>
      <w:tr w:rsidR="00A25B94">
        <w:trPr>
          <w:trHeight w:val="510"/>
          <w:jc w:val="center"/>
        </w:trPr>
        <w:tc>
          <w:tcPr>
            <w:tcW w:w="544"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rPr>
              <w:t>6.</w:t>
            </w:r>
          </w:p>
        </w:tc>
        <w:tc>
          <w:tcPr>
            <w:tcW w:w="3737"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rPr>
                <w:color w:val="00000A"/>
              </w:rPr>
            </w:pPr>
            <w:r>
              <w:rPr>
                <w:color w:val="00000A"/>
                <w:kern w:val="0"/>
              </w:rPr>
              <w:t>Ремонт асфальтового покрытия тротуара</w:t>
            </w:r>
          </w:p>
        </w:tc>
        <w:tc>
          <w:tcPr>
            <w:tcW w:w="2515"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kern w:val="0"/>
                <w:sz w:val="20"/>
              </w:rPr>
            </w:pPr>
            <w:r>
              <w:rPr>
                <w:color w:val="00000A"/>
                <w:kern w:val="0"/>
                <w:sz w:val="20"/>
              </w:rPr>
              <w:t>-</w:t>
            </w:r>
          </w:p>
        </w:tc>
        <w:tc>
          <w:tcPr>
            <w:tcW w:w="1251"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kern w:val="0"/>
                <w:sz w:val="20"/>
              </w:rPr>
              <w:t>м</w:t>
            </w:r>
            <w:r>
              <w:rPr>
                <w:color w:val="00000A"/>
                <w:kern w:val="0"/>
                <w:sz w:val="20"/>
                <w:vertAlign w:val="superscript"/>
              </w:rPr>
              <w:t>2</w:t>
            </w:r>
          </w:p>
        </w:tc>
        <w:tc>
          <w:tcPr>
            <w:tcW w:w="1484"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kern w:val="0"/>
              </w:rPr>
              <w:t>756,0</w:t>
            </w:r>
          </w:p>
        </w:tc>
      </w:tr>
      <w:tr w:rsidR="00A25B94">
        <w:trPr>
          <w:trHeight w:val="510"/>
          <w:jc w:val="center"/>
        </w:trPr>
        <w:tc>
          <w:tcPr>
            <w:tcW w:w="544"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rPr>
              <w:t>7.</w:t>
            </w:r>
          </w:p>
        </w:tc>
        <w:tc>
          <w:tcPr>
            <w:tcW w:w="3737"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rPr>
                <w:color w:val="00000A"/>
              </w:rPr>
            </w:pPr>
            <w:r>
              <w:rPr>
                <w:color w:val="00000A"/>
                <w:kern w:val="0"/>
              </w:rPr>
              <w:t>Ремонт асфальтобетонного покрытия проездов</w:t>
            </w:r>
          </w:p>
        </w:tc>
        <w:tc>
          <w:tcPr>
            <w:tcW w:w="2515"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kern w:val="0"/>
                <w:sz w:val="20"/>
              </w:rPr>
            </w:pPr>
            <w:r>
              <w:rPr>
                <w:color w:val="00000A"/>
                <w:kern w:val="0"/>
                <w:sz w:val="20"/>
              </w:rPr>
              <w:t>-</w:t>
            </w:r>
          </w:p>
        </w:tc>
        <w:tc>
          <w:tcPr>
            <w:tcW w:w="1251"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kern w:val="0"/>
                <w:sz w:val="20"/>
              </w:rPr>
              <w:t>м</w:t>
            </w:r>
            <w:r>
              <w:rPr>
                <w:color w:val="00000A"/>
                <w:kern w:val="0"/>
                <w:sz w:val="20"/>
                <w:vertAlign w:val="superscript"/>
              </w:rPr>
              <w:t>2</w:t>
            </w:r>
          </w:p>
        </w:tc>
        <w:tc>
          <w:tcPr>
            <w:tcW w:w="1484" w:type="dxa"/>
            <w:tcBorders>
              <w:top w:val="single" w:sz="4" w:space="0" w:color="00000A"/>
              <w:left w:val="single" w:sz="4" w:space="0" w:color="00000A"/>
              <w:bottom w:val="single" w:sz="4" w:space="0" w:color="00000A"/>
              <w:right w:val="single" w:sz="4" w:space="0" w:color="00000A"/>
            </w:tcBorders>
          </w:tcPr>
          <w:p w:rsidR="00A25B94" w:rsidRDefault="00A25B94">
            <w:pPr>
              <w:suppressAutoHyphens w:val="0"/>
              <w:jc w:val="center"/>
              <w:rPr>
                <w:color w:val="00000A"/>
              </w:rPr>
            </w:pPr>
            <w:r>
              <w:rPr>
                <w:color w:val="00000A"/>
                <w:kern w:val="0"/>
              </w:rPr>
              <w:t>863,0</w:t>
            </w:r>
          </w:p>
        </w:tc>
      </w:tr>
    </w:tbl>
    <w:p w:rsidR="00A25B94" w:rsidRDefault="00A25B94">
      <w:pPr>
        <w:pStyle w:val="Standard"/>
        <w:tabs>
          <w:tab w:val="left" w:pos="510"/>
          <w:tab w:val="left" w:pos="540"/>
        </w:tabs>
        <w:jc w:val="both"/>
        <w:rPr>
          <w:lang w:val="ru-RU"/>
        </w:rPr>
      </w:pPr>
      <w:r>
        <w:rPr>
          <w:rFonts w:cs="Times New Roman"/>
          <w:b/>
          <w:color w:val="00000A"/>
          <w:kern w:val="0"/>
          <w:szCs w:val="22"/>
          <w:lang w:val="ru-RU"/>
        </w:rPr>
        <w:tab/>
        <w:t xml:space="preserve">*- </w:t>
      </w:r>
      <w:r>
        <w:rPr>
          <w:rFonts w:cs="Times New Roman"/>
          <w:color w:val="00000A"/>
          <w:kern w:val="0"/>
          <w:szCs w:val="22"/>
          <w:lang w:val="ru-RU"/>
        </w:rPr>
        <w:t>нормативная стоимость (единичные расценки) работ по благоустройству корректируются в соответствии с утвержденными индексами изменения сметной стоимости на соответствующий период.</w:t>
      </w:r>
    </w:p>
    <w:p w:rsidR="00A25B94" w:rsidRDefault="00A25B94">
      <w:pPr>
        <w:ind w:left="5954"/>
        <w:rPr>
          <w:color w:val="00000A"/>
          <w:kern w:val="0"/>
          <w:szCs w:val="22"/>
          <w:lang w:val="ru-RU"/>
        </w:rPr>
      </w:pPr>
    </w:p>
    <w:p w:rsidR="00A25B94" w:rsidRDefault="00A25B94">
      <w:pPr>
        <w:suppressAutoHyphens w:val="0"/>
        <w:ind w:left="5954"/>
        <w:rPr>
          <w:color w:val="00000A"/>
          <w:kern w:val="0"/>
          <w:szCs w:val="22"/>
          <w:lang w:val="ru-RU"/>
        </w:rPr>
      </w:pPr>
    </w:p>
    <w:p w:rsidR="00A25B94" w:rsidRDefault="00A25B94">
      <w:pPr>
        <w:ind w:left="5954"/>
        <w:rPr>
          <w:color w:val="00000A"/>
          <w:kern w:val="0"/>
          <w:szCs w:val="22"/>
          <w:lang w:val="ru-RU"/>
        </w:rPr>
      </w:pPr>
      <w:r>
        <w:rPr>
          <w:color w:val="00000A"/>
          <w:kern w:val="0"/>
          <w:szCs w:val="22"/>
          <w:lang w:val="ru-RU"/>
        </w:rPr>
        <w:br/>
      </w:r>
      <w:r>
        <w:rPr>
          <w:color w:val="00000A"/>
          <w:kern w:val="0"/>
          <w:szCs w:val="22"/>
          <w:lang w:val="ru-RU"/>
        </w:rPr>
        <w:br/>
      </w:r>
      <w:r>
        <w:rPr>
          <w:color w:val="00000A"/>
          <w:kern w:val="0"/>
          <w:szCs w:val="22"/>
          <w:lang w:val="ru-RU"/>
        </w:rPr>
        <w:lastRenderedPageBreak/>
        <w:br/>
        <w:t xml:space="preserve">Приложение № 6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rsidR="00A25B94" w:rsidRDefault="00A25B94">
      <w:pPr>
        <w:suppressAutoHyphens w:val="0"/>
        <w:ind w:left="6354"/>
        <w:rPr>
          <w:b/>
          <w:color w:val="00000A"/>
          <w:kern w:val="0"/>
          <w:szCs w:val="22"/>
          <w:lang w:val="ru-RU"/>
        </w:rPr>
      </w:pPr>
    </w:p>
    <w:p w:rsidR="00A25B94" w:rsidRDefault="00A25B94">
      <w:pPr>
        <w:ind w:left="-284"/>
        <w:jc w:val="center"/>
        <w:rPr>
          <w:b/>
          <w:color w:val="00000A"/>
          <w:kern w:val="0"/>
          <w:szCs w:val="22"/>
          <w:lang w:val="ru-RU"/>
        </w:rPr>
      </w:pPr>
      <w:r>
        <w:rPr>
          <w:b/>
          <w:color w:val="00000A"/>
          <w:kern w:val="0"/>
          <w:szCs w:val="22"/>
          <w:lang w:val="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соглашениями, заключенными с органами местного самоуправления в рамках программы «Формирование современной городской среды в Нязепетровском муниципальном районе»</w:t>
      </w:r>
    </w:p>
    <w:tbl>
      <w:tblPr>
        <w:tblW w:w="9571" w:type="dxa"/>
        <w:tblInd w:w="-284" w:type="dxa"/>
        <w:tblLook w:val="00A0" w:firstRow="1" w:lastRow="0" w:firstColumn="1" w:lastColumn="0" w:noHBand="0" w:noVBand="0"/>
      </w:tblPr>
      <w:tblGrid>
        <w:gridCol w:w="559"/>
        <w:gridCol w:w="4077"/>
        <w:gridCol w:w="2535"/>
        <w:gridCol w:w="2400"/>
      </w:tblGrid>
      <w:tr w:rsidR="00A25B94">
        <w:tc>
          <w:tcPr>
            <w:tcW w:w="558" w:type="dxa"/>
            <w:tcBorders>
              <w:top w:val="single" w:sz="4" w:space="0" w:color="000000"/>
              <w:left w:val="single" w:sz="4" w:space="0" w:color="000000"/>
              <w:bottom w:val="single" w:sz="4" w:space="0" w:color="000000"/>
              <w:right w:val="single" w:sz="4" w:space="0" w:color="000000"/>
            </w:tcBorders>
            <w:vAlign w:val="center"/>
          </w:tcPr>
          <w:p w:rsidR="00A25B94" w:rsidRDefault="00A25B94">
            <w:pPr>
              <w:suppressAutoHyphens w:val="0"/>
              <w:jc w:val="center"/>
              <w:rPr>
                <w:rFonts w:cs="Times New Roman"/>
                <w:color w:val="00000A"/>
                <w:kern w:val="0"/>
              </w:rPr>
            </w:pPr>
            <w:r>
              <w:rPr>
                <w:rFonts w:cs="Times New Roman"/>
                <w:color w:val="00000A"/>
                <w:kern w:val="0"/>
                <w:szCs w:val="22"/>
              </w:rPr>
              <w:t>№ п/п</w:t>
            </w:r>
          </w:p>
        </w:tc>
        <w:tc>
          <w:tcPr>
            <w:tcW w:w="4077" w:type="dxa"/>
            <w:tcBorders>
              <w:top w:val="single" w:sz="4" w:space="0" w:color="000000"/>
              <w:left w:val="single" w:sz="4" w:space="0" w:color="000000"/>
              <w:bottom w:val="single" w:sz="4" w:space="0" w:color="000000"/>
              <w:right w:val="single" w:sz="4" w:space="0" w:color="000000"/>
            </w:tcBorders>
            <w:vAlign w:val="center"/>
          </w:tcPr>
          <w:p w:rsidR="00A25B94" w:rsidRDefault="00A25B94">
            <w:pPr>
              <w:suppressAutoHyphens w:val="0"/>
              <w:jc w:val="center"/>
              <w:rPr>
                <w:rFonts w:cs="Times New Roman"/>
                <w:color w:val="00000A"/>
                <w:kern w:val="0"/>
                <w:lang w:val="ru-RU"/>
              </w:rPr>
            </w:pPr>
            <w:r>
              <w:rPr>
                <w:rFonts w:cs="Times New Roman"/>
                <w:color w:val="00000A"/>
                <w:kern w:val="0"/>
                <w:szCs w:val="22"/>
                <w:lang w:val="ru-RU"/>
              </w:rPr>
              <w:t>Адрес объекта недвижимого имущества/земельного участка</w:t>
            </w:r>
          </w:p>
        </w:tc>
        <w:tc>
          <w:tcPr>
            <w:tcW w:w="2535" w:type="dxa"/>
            <w:tcBorders>
              <w:top w:val="single" w:sz="4" w:space="0" w:color="000000"/>
              <w:left w:val="single" w:sz="4" w:space="0" w:color="000000"/>
              <w:bottom w:val="single" w:sz="4" w:space="0" w:color="000000"/>
              <w:right w:val="single" w:sz="4" w:space="0" w:color="000000"/>
            </w:tcBorders>
            <w:vAlign w:val="center"/>
          </w:tcPr>
          <w:p w:rsidR="00A25B94" w:rsidRDefault="00A25B94">
            <w:pPr>
              <w:suppressAutoHyphens w:val="0"/>
              <w:jc w:val="center"/>
              <w:rPr>
                <w:rFonts w:cs="Times New Roman"/>
                <w:color w:val="00000A"/>
                <w:kern w:val="0"/>
              </w:rPr>
            </w:pPr>
            <w:r>
              <w:rPr>
                <w:rFonts w:cs="Times New Roman"/>
                <w:color w:val="00000A"/>
                <w:kern w:val="0"/>
                <w:szCs w:val="22"/>
              </w:rPr>
              <w:t>Наименование организации</w:t>
            </w:r>
          </w:p>
        </w:tc>
        <w:tc>
          <w:tcPr>
            <w:tcW w:w="2400" w:type="dxa"/>
            <w:tcBorders>
              <w:top w:val="single" w:sz="4" w:space="0" w:color="000000"/>
              <w:left w:val="single" w:sz="4" w:space="0" w:color="000000"/>
              <w:bottom w:val="single" w:sz="4" w:space="0" w:color="000000"/>
              <w:right w:val="single" w:sz="4" w:space="0" w:color="000000"/>
            </w:tcBorders>
            <w:vAlign w:val="center"/>
          </w:tcPr>
          <w:p w:rsidR="00A25B94" w:rsidRDefault="00A25B94">
            <w:pPr>
              <w:suppressAutoHyphens w:val="0"/>
              <w:jc w:val="center"/>
              <w:rPr>
                <w:rFonts w:cs="Times New Roman"/>
                <w:color w:val="00000A"/>
                <w:kern w:val="0"/>
              </w:rPr>
            </w:pPr>
            <w:r>
              <w:rPr>
                <w:rFonts w:cs="Times New Roman"/>
                <w:color w:val="00000A"/>
                <w:kern w:val="0"/>
                <w:szCs w:val="22"/>
              </w:rPr>
              <w:t>Перечень работ</w:t>
            </w:r>
          </w:p>
        </w:tc>
      </w:tr>
      <w:tr w:rsidR="00A25B94" w:rsidRPr="00617A2E">
        <w:tc>
          <w:tcPr>
            <w:tcW w:w="55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rPr>
                <w:rFonts w:cs="Times New Roman"/>
                <w:color w:val="00000A"/>
                <w:kern w:val="0"/>
              </w:rPr>
            </w:pPr>
            <w:r>
              <w:rPr>
                <w:rFonts w:cs="Times New Roman"/>
                <w:color w:val="00000A"/>
                <w:kern w:val="0"/>
                <w:szCs w:val="22"/>
              </w:rPr>
              <w:t>1.</w:t>
            </w:r>
          </w:p>
        </w:tc>
        <w:tc>
          <w:tcPr>
            <w:tcW w:w="4077"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г. Нязепетровск,  ул. Горшенина, д. 19</w:t>
            </w:r>
          </w:p>
        </w:tc>
        <w:tc>
          <w:tcPr>
            <w:tcW w:w="2535"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lang w:val="ru-RU"/>
              </w:rPr>
            </w:pPr>
            <w:r>
              <w:rPr>
                <w:rFonts w:cs="Times New Roman"/>
                <w:lang w:val="ru-RU"/>
              </w:rPr>
              <w:t xml:space="preserve">Магазин «Запчасти» </w:t>
            </w:r>
          </w:p>
          <w:p w:rsidR="00A25B94" w:rsidRDefault="00A25B94">
            <w:pPr>
              <w:jc w:val="center"/>
              <w:rPr>
                <w:rFonts w:cs="Times New Roman"/>
                <w:lang w:val="ru-RU"/>
              </w:rPr>
            </w:pPr>
            <w:r>
              <w:rPr>
                <w:rFonts w:cs="Times New Roman"/>
                <w:lang w:val="ru-RU"/>
              </w:rPr>
              <w:t>ИП Ядрышкина В. С.</w:t>
            </w:r>
          </w:p>
        </w:tc>
        <w:tc>
          <w:tcPr>
            <w:tcW w:w="2400"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Ремонт входной группы, устройство пандуса</w:t>
            </w:r>
          </w:p>
        </w:tc>
      </w:tr>
      <w:tr w:rsidR="00A25B94" w:rsidRPr="00617A2E">
        <w:tc>
          <w:tcPr>
            <w:tcW w:w="55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rPr>
                <w:rFonts w:cs="Times New Roman"/>
                <w:color w:val="00000A"/>
                <w:kern w:val="0"/>
              </w:rPr>
            </w:pPr>
            <w:r>
              <w:rPr>
                <w:rFonts w:cs="Times New Roman"/>
                <w:color w:val="00000A"/>
                <w:kern w:val="0"/>
                <w:szCs w:val="22"/>
              </w:rPr>
              <w:t>2.</w:t>
            </w:r>
          </w:p>
        </w:tc>
        <w:tc>
          <w:tcPr>
            <w:tcW w:w="4077"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г. Нязепетровск,  ул. Свердлова, д. 1</w:t>
            </w:r>
          </w:p>
        </w:tc>
        <w:tc>
          <w:tcPr>
            <w:tcW w:w="2535"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rPr>
            </w:pPr>
            <w:r>
              <w:rPr>
                <w:rFonts w:cs="Times New Roman"/>
              </w:rPr>
              <w:t xml:space="preserve">Дом культуры </w:t>
            </w:r>
          </w:p>
          <w:p w:rsidR="00A25B94" w:rsidRDefault="00A25B94">
            <w:pPr>
              <w:jc w:val="center"/>
              <w:rPr>
                <w:rFonts w:cs="Times New Roman"/>
              </w:rPr>
            </w:pPr>
            <w:r>
              <w:rPr>
                <w:rFonts w:cs="Times New Roman"/>
              </w:rPr>
              <w:t>МБУК «ЦКС»</w:t>
            </w:r>
          </w:p>
        </w:tc>
        <w:tc>
          <w:tcPr>
            <w:tcW w:w="2400"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Устройство пандуса, ремонт входной группы (ступени)</w:t>
            </w:r>
          </w:p>
        </w:tc>
      </w:tr>
      <w:tr w:rsidR="00A25B94" w:rsidRPr="00617A2E">
        <w:tc>
          <w:tcPr>
            <w:tcW w:w="55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rPr>
                <w:rFonts w:cs="Times New Roman"/>
                <w:color w:val="00000A"/>
                <w:kern w:val="0"/>
              </w:rPr>
            </w:pPr>
            <w:r>
              <w:rPr>
                <w:rFonts w:cs="Times New Roman"/>
                <w:color w:val="00000A"/>
                <w:kern w:val="0"/>
                <w:szCs w:val="22"/>
              </w:rPr>
              <w:t>3.</w:t>
            </w:r>
          </w:p>
        </w:tc>
        <w:tc>
          <w:tcPr>
            <w:tcW w:w="4077"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г. Нязепетровск,  ул. Свердлова, д. 17</w:t>
            </w:r>
          </w:p>
        </w:tc>
        <w:tc>
          <w:tcPr>
            <w:tcW w:w="2535"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lang w:val="ru-RU"/>
              </w:rPr>
            </w:pPr>
            <w:r>
              <w:rPr>
                <w:rFonts w:cs="Times New Roman"/>
                <w:lang w:val="ru-RU"/>
              </w:rPr>
              <w:t>Магазин «Автостоп» ИП Умеренко А. Н.</w:t>
            </w:r>
          </w:p>
        </w:tc>
        <w:tc>
          <w:tcPr>
            <w:tcW w:w="2400"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Озеленение, ремонт козырька, входной группы</w:t>
            </w:r>
          </w:p>
        </w:tc>
      </w:tr>
      <w:tr w:rsidR="00A25B94">
        <w:tc>
          <w:tcPr>
            <w:tcW w:w="55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rPr>
                <w:rFonts w:cs="Times New Roman"/>
                <w:color w:val="00000A"/>
                <w:kern w:val="0"/>
              </w:rPr>
            </w:pPr>
            <w:r>
              <w:rPr>
                <w:rFonts w:cs="Times New Roman"/>
                <w:color w:val="00000A"/>
                <w:kern w:val="0"/>
                <w:szCs w:val="22"/>
              </w:rPr>
              <w:t>4.</w:t>
            </w:r>
          </w:p>
        </w:tc>
        <w:tc>
          <w:tcPr>
            <w:tcW w:w="4077"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г. Нязепетровск, ул. Свердлова, д. 5</w:t>
            </w:r>
          </w:p>
        </w:tc>
        <w:tc>
          <w:tcPr>
            <w:tcW w:w="2535"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lang w:val="ru-RU"/>
              </w:rPr>
            </w:pPr>
            <w:r>
              <w:rPr>
                <w:rFonts w:cs="Times New Roman"/>
                <w:lang w:val="ru-RU"/>
              </w:rPr>
              <w:t>Магазин «Престиж» ИП Педашенко Е. Н.</w:t>
            </w:r>
          </w:p>
        </w:tc>
        <w:tc>
          <w:tcPr>
            <w:tcW w:w="2400" w:type="dxa"/>
            <w:tcBorders>
              <w:top w:val="single" w:sz="4" w:space="0" w:color="000000"/>
              <w:left w:val="single" w:sz="4" w:space="0" w:color="000000"/>
              <w:bottom w:val="single" w:sz="4" w:space="0" w:color="000000"/>
              <w:right w:val="single" w:sz="4" w:space="0" w:color="000000"/>
            </w:tcBorders>
          </w:tcPr>
          <w:p w:rsidR="00A25B94" w:rsidRDefault="00A25B94">
            <w:pPr>
              <w:jc w:val="both"/>
              <w:rPr>
                <w:rFonts w:cs="Times New Roman"/>
              </w:rPr>
            </w:pPr>
            <w:r>
              <w:rPr>
                <w:rFonts w:cs="Times New Roman"/>
              </w:rPr>
              <w:t xml:space="preserve">Устройство </w:t>
            </w:r>
            <w:r>
              <w:rPr>
                <w:rFonts w:cs="Times New Roman"/>
                <w:lang w:val="ru-RU"/>
              </w:rPr>
              <w:t>ц</w:t>
            </w:r>
            <w:r>
              <w:rPr>
                <w:rFonts w:cs="Times New Roman"/>
              </w:rPr>
              <w:t>ветника, покраскаограждений</w:t>
            </w:r>
          </w:p>
        </w:tc>
      </w:tr>
      <w:tr w:rsidR="00A25B94">
        <w:tc>
          <w:tcPr>
            <w:tcW w:w="55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rPr>
                <w:rFonts w:cs="Times New Roman"/>
                <w:color w:val="00000A"/>
                <w:kern w:val="0"/>
              </w:rPr>
            </w:pPr>
            <w:r>
              <w:rPr>
                <w:rFonts w:cs="Times New Roman"/>
                <w:color w:val="00000A"/>
                <w:kern w:val="0"/>
                <w:szCs w:val="22"/>
              </w:rPr>
              <w:t>5.</w:t>
            </w:r>
          </w:p>
        </w:tc>
        <w:tc>
          <w:tcPr>
            <w:tcW w:w="4077"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г. Нязепетровск, ул. Щербакова, д. 1</w:t>
            </w:r>
          </w:p>
        </w:tc>
        <w:tc>
          <w:tcPr>
            <w:tcW w:w="2535"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lang w:val="ru-RU"/>
              </w:rPr>
            </w:pPr>
            <w:r>
              <w:rPr>
                <w:rFonts w:cs="Times New Roman"/>
                <w:lang w:val="ru-RU"/>
              </w:rPr>
              <w:t xml:space="preserve">Кафе «Лакомка» </w:t>
            </w:r>
          </w:p>
          <w:p w:rsidR="00A25B94" w:rsidRDefault="00A25B94">
            <w:pPr>
              <w:jc w:val="center"/>
              <w:rPr>
                <w:rFonts w:cs="Times New Roman"/>
                <w:lang w:val="ru-RU"/>
              </w:rPr>
            </w:pPr>
            <w:r>
              <w:rPr>
                <w:rFonts w:cs="Times New Roman"/>
                <w:lang w:val="ru-RU"/>
              </w:rPr>
              <w:t>ИП Селиванова В. Н</w:t>
            </w:r>
          </w:p>
        </w:tc>
        <w:tc>
          <w:tcPr>
            <w:tcW w:w="2400"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rPr>
            </w:pPr>
            <w:r>
              <w:rPr>
                <w:rFonts w:cs="Times New Roman"/>
              </w:rPr>
              <w:t xml:space="preserve">Ремонт, покраска фасада, лестницы </w:t>
            </w:r>
          </w:p>
        </w:tc>
      </w:tr>
      <w:tr w:rsidR="00A25B94" w:rsidRPr="00617A2E">
        <w:tc>
          <w:tcPr>
            <w:tcW w:w="55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rPr>
                <w:rFonts w:cs="Times New Roman"/>
                <w:color w:val="00000A"/>
                <w:kern w:val="0"/>
              </w:rPr>
            </w:pPr>
            <w:r>
              <w:rPr>
                <w:rFonts w:cs="Times New Roman"/>
                <w:color w:val="00000A"/>
                <w:kern w:val="0"/>
                <w:szCs w:val="22"/>
              </w:rPr>
              <w:t>6.</w:t>
            </w:r>
          </w:p>
        </w:tc>
        <w:tc>
          <w:tcPr>
            <w:tcW w:w="4077"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г. Нязепетровск, ул. Свердлова, д. 20</w:t>
            </w:r>
          </w:p>
        </w:tc>
        <w:tc>
          <w:tcPr>
            <w:tcW w:w="2535"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lang w:val="ru-RU"/>
              </w:rPr>
            </w:pPr>
            <w:r>
              <w:rPr>
                <w:rFonts w:cs="Times New Roman"/>
                <w:lang w:val="ru-RU"/>
              </w:rPr>
              <w:t xml:space="preserve">Магазин </w:t>
            </w:r>
          </w:p>
          <w:p w:rsidR="00A25B94" w:rsidRDefault="00A25B94">
            <w:pPr>
              <w:jc w:val="center"/>
              <w:rPr>
                <w:rFonts w:cs="Times New Roman"/>
                <w:lang w:val="ru-RU"/>
              </w:rPr>
            </w:pPr>
            <w:r>
              <w:rPr>
                <w:rFonts w:cs="Times New Roman"/>
                <w:lang w:val="ru-RU"/>
              </w:rPr>
              <w:t xml:space="preserve">«Магнит-косметик» </w:t>
            </w:r>
          </w:p>
          <w:p w:rsidR="00A25B94" w:rsidRDefault="00A25B94">
            <w:pPr>
              <w:jc w:val="center"/>
              <w:rPr>
                <w:rFonts w:cs="Times New Roman"/>
                <w:lang w:val="ru-RU"/>
              </w:rPr>
            </w:pPr>
            <w:r>
              <w:rPr>
                <w:rFonts w:cs="Times New Roman"/>
                <w:lang w:val="ru-RU"/>
              </w:rPr>
              <w:t>ИП Шмиголь А. Н.</w:t>
            </w:r>
          </w:p>
        </w:tc>
        <w:tc>
          <w:tcPr>
            <w:tcW w:w="2400"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Ремонт входной группы, фасада, подъезда</w:t>
            </w:r>
          </w:p>
        </w:tc>
      </w:tr>
      <w:tr w:rsidR="00A25B94">
        <w:tc>
          <w:tcPr>
            <w:tcW w:w="55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rPr>
                <w:rFonts w:cs="Times New Roman"/>
                <w:color w:val="00000A"/>
                <w:kern w:val="0"/>
              </w:rPr>
            </w:pPr>
            <w:r>
              <w:rPr>
                <w:rFonts w:cs="Times New Roman"/>
                <w:color w:val="00000A"/>
                <w:kern w:val="0"/>
                <w:szCs w:val="22"/>
              </w:rPr>
              <w:t>7.</w:t>
            </w:r>
          </w:p>
        </w:tc>
        <w:tc>
          <w:tcPr>
            <w:tcW w:w="4077"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г. Нязепетровск, ул. Свердлова, д. 9</w:t>
            </w:r>
          </w:p>
        </w:tc>
        <w:tc>
          <w:tcPr>
            <w:tcW w:w="2535"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rPr>
            </w:pPr>
            <w:r>
              <w:rPr>
                <w:rFonts w:cs="Times New Roman"/>
              </w:rPr>
              <w:t xml:space="preserve">школа </w:t>
            </w:r>
          </w:p>
          <w:p w:rsidR="00A25B94" w:rsidRDefault="00A25B94">
            <w:pPr>
              <w:jc w:val="center"/>
              <w:rPr>
                <w:rFonts w:cs="Times New Roman"/>
              </w:rPr>
            </w:pPr>
            <w:r>
              <w:rPr>
                <w:rFonts w:cs="Times New Roman"/>
              </w:rPr>
              <w:t>МКУДО СОШ № 1</w:t>
            </w:r>
          </w:p>
        </w:tc>
        <w:tc>
          <w:tcPr>
            <w:tcW w:w="2400"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rPr>
            </w:pPr>
            <w:r>
              <w:rPr>
                <w:rFonts w:cs="Times New Roman"/>
              </w:rPr>
              <w:t>Ремонт входной группы, фасада</w:t>
            </w:r>
          </w:p>
        </w:tc>
      </w:tr>
      <w:tr w:rsidR="00A25B94">
        <w:tc>
          <w:tcPr>
            <w:tcW w:w="55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rPr>
                <w:rFonts w:cs="Times New Roman"/>
                <w:color w:val="00000A"/>
                <w:kern w:val="0"/>
              </w:rPr>
            </w:pPr>
            <w:r>
              <w:rPr>
                <w:rFonts w:cs="Times New Roman"/>
                <w:color w:val="00000A"/>
                <w:kern w:val="0"/>
                <w:szCs w:val="22"/>
              </w:rPr>
              <w:t>8.</w:t>
            </w:r>
          </w:p>
        </w:tc>
        <w:tc>
          <w:tcPr>
            <w:tcW w:w="4077"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г. Нязепетровск, ул. К. Маркса, д. 20</w:t>
            </w:r>
          </w:p>
        </w:tc>
        <w:tc>
          <w:tcPr>
            <w:tcW w:w="2535"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rPr>
            </w:pPr>
            <w:r>
              <w:rPr>
                <w:rFonts w:cs="Times New Roman"/>
              </w:rPr>
              <w:t>Станция натуралистов</w:t>
            </w:r>
          </w:p>
          <w:p w:rsidR="00A25B94" w:rsidRDefault="00A25B94">
            <w:pPr>
              <w:jc w:val="center"/>
              <w:rPr>
                <w:rFonts w:cs="Times New Roman"/>
              </w:rPr>
            </w:pPr>
            <w:r>
              <w:rPr>
                <w:rFonts w:cs="Times New Roman"/>
              </w:rPr>
              <w:t xml:space="preserve">МКУДО «СЮН» </w:t>
            </w:r>
          </w:p>
        </w:tc>
        <w:tc>
          <w:tcPr>
            <w:tcW w:w="2400"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rPr>
            </w:pPr>
            <w:r>
              <w:rPr>
                <w:rFonts w:cs="Times New Roman"/>
              </w:rPr>
              <w:t>Ремонт изгороди</w:t>
            </w:r>
          </w:p>
        </w:tc>
      </w:tr>
      <w:tr w:rsidR="00A25B94" w:rsidRPr="00617A2E">
        <w:tc>
          <w:tcPr>
            <w:tcW w:w="55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rPr>
                <w:rFonts w:cs="Times New Roman"/>
                <w:color w:val="00000A"/>
                <w:kern w:val="0"/>
              </w:rPr>
            </w:pPr>
            <w:r>
              <w:rPr>
                <w:rFonts w:cs="Times New Roman"/>
                <w:color w:val="00000A"/>
                <w:kern w:val="0"/>
                <w:szCs w:val="22"/>
              </w:rPr>
              <w:t>9.</w:t>
            </w:r>
          </w:p>
        </w:tc>
        <w:tc>
          <w:tcPr>
            <w:tcW w:w="407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rPr>
                <w:rFonts w:cs="Times New Roman"/>
                <w:color w:val="00000A"/>
                <w:kern w:val="0"/>
                <w:lang w:val="ru-RU"/>
              </w:rPr>
            </w:pPr>
            <w:r>
              <w:rPr>
                <w:rFonts w:cs="Times New Roman"/>
                <w:color w:val="00000A"/>
                <w:kern w:val="0"/>
                <w:szCs w:val="22"/>
                <w:lang w:val="ru-RU"/>
              </w:rPr>
              <w:t>с. Ункурда, ул. Х. Кульман, д. 73</w:t>
            </w:r>
          </w:p>
        </w:tc>
        <w:tc>
          <w:tcPr>
            <w:tcW w:w="2535"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rPr>
                <w:rFonts w:cs="Times New Roman"/>
                <w:lang w:val="ru-RU"/>
              </w:rPr>
            </w:pPr>
            <w:r>
              <w:rPr>
                <w:rFonts w:cs="Times New Roman"/>
                <w:lang w:val="ru-RU"/>
              </w:rPr>
              <w:t>Магазин</w:t>
            </w:r>
          </w:p>
          <w:p w:rsidR="00A25B94" w:rsidRDefault="00A25B94">
            <w:pPr>
              <w:suppressAutoHyphens w:val="0"/>
              <w:jc w:val="center"/>
              <w:rPr>
                <w:rFonts w:cs="Times New Roman"/>
                <w:lang w:val="ru-RU"/>
              </w:rPr>
            </w:pPr>
            <w:r>
              <w:rPr>
                <w:rFonts w:cs="Times New Roman"/>
                <w:lang w:val="ru-RU"/>
              </w:rPr>
              <w:t>ИП Нухов М.М.</w:t>
            </w:r>
          </w:p>
        </w:tc>
        <w:tc>
          <w:tcPr>
            <w:tcW w:w="240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rPr>
                <w:rFonts w:cs="Times New Roman"/>
                <w:color w:val="00000A"/>
                <w:kern w:val="0"/>
                <w:lang w:val="ru-RU"/>
              </w:rPr>
            </w:pPr>
            <w:r>
              <w:rPr>
                <w:rFonts w:cs="Times New Roman"/>
                <w:color w:val="00000A"/>
                <w:kern w:val="0"/>
                <w:szCs w:val="22"/>
                <w:lang w:val="ru-RU"/>
              </w:rPr>
              <w:t>Очистка от мусора и травы, установка урны, лавочки</w:t>
            </w:r>
          </w:p>
        </w:tc>
      </w:tr>
      <w:tr w:rsidR="00A25B94" w:rsidRPr="00617A2E">
        <w:tc>
          <w:tcPr>
            <w:tcW w:w="55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rPr>
                <w:rFonts w:cs="Times New Roman"/>
                <w:color w:val="00000A"/>
                <w:kern w:val="0"/>
              </w:rPr>
            </w:pPr>
            <w:r>
              <w:rPr>
                <w:rFonts w:cs="Times New Roman"/>
                <w:color w:val="00000A"/>
                <w:kern w:val="0"/>
                <w:szCs w:val="22"/>
              </w:rPr>
              <w:t>10.</w:t>
            </w:r>
          </w:p>
        </w:tc>
        <w:tc>
          <w:tcPr>
            <w:tcW w:w="407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rPr>
                <w:rFonts w:cs="Times New Roman"/>
                <w:color w:val="00000A"/>
                <w:kern w:val="0"/>
                <w:lang w:val="ru-RU"/>
              </w:rPr>
            </w:pPr>
            <w:r>
              <w:rPr>
                <w:rFonts w:cs="Times New Roman"/>
                <w:color w:val="00000A"/>
                <w:kern w:val="0"/>
                <w:szCs w:val="22"/>
                <w:lang w:val="ru-RU"/>
              </w:rPr>
              <w:t>с. Ункурда, ул. Советская, д. 82</w:t>
            </w:r>
          </w:p>
        </w:tc>
        <w:tc>
          <w:tcPr>
            <w:tcW w:w="2535"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rPr>
                <w:rFonts w:cs="Times New Roman"/>
                <w:lang w:val="ru-RU"/>
              </w:rPr>
            </w:pPr>
            <w:r>
              <w:rPr>
                <w:rFonts w:cs="Times New Roman"/>
                <w:lang w:val="ru-RU"/>
              </w:rPr>
              <w:t>Магазин</w:t>
            </w:r>
          </w:p>
          <w:p w:rsidR="00A25B94" w:rsidRDefault="00A25B94">
            <w:pPr>
              <w:suppressAutoHyphens w:val="0"/>
              <w:jc w:val="center"/>
              <w:rPr>
                <w:rFonts w:cs="Times New Roman"/>
                <w:lang w:val="ru-RU"/>
              </w:rPr>
            </w:pPr>
            <w:r>
              <w:rPr>
                <w:rFonts w:cs="Times New Roman"/>
                <w:lang w:val="ru-RU"/>
              </w:rPr>
              <w:t>ИП Нухов М.М.</w:t>
            </w:r>
          </w:p>
        </w:tc>
        <w:tc>
          <w:tcPr>
            <w:tcW w:w="2400"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color w:val="00000A"/>
                <w:kern w:val="0"/>
                <w:lang w:val="ru-RU"/>
              </w:rPr>
            </w:pPr>
            <w:r>
              <w:rPr>
                <w:rFonts w:cs="Times New Roman"/>
                <w:color w:val="00000A"/>
                <w:kern w:val="0"/>
                <w:szCs w:val="22"/>
                <w:lang w:val="ru-RU"/>
              </w:rPr>
              <w:t>Очистка территории от мусора и травы, установка урны</w:t>
            </w:r>
          </w:p>
        </w:tc>
      </w:tr>
      <w:tr w:rsidR="00A25B94" w:rsidRPr="00617A2E">
        <w:tc>
          <w:tcPr>
            <w:tcW w:w="55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rPr>
                <w:rFonts w:cs="Times New Roman"/>
                <w:color w:val="00000A"/>
                <w:kern w:val="0"/>
              </w:rPr>
            </w:pPr>
            <w:r>
              <w:rPr>
                <w:rFonts w:cs="Times New Roman"/>
                <w:color w:val="00000A"/>
                <w:kern w:val="0"/>
                <w:szCs w:val="22"/>
              </w:rPr>
              <w:t>11.</w:t>
            </w:r>
          </w:p>
        </w:tc>
        <w:tc>
          <w:tcPr>
            <w:tcW w:w="407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rPr>
                <w:rFonts w:cs="Times New Roman"/>
                <w:color w:val="00000A"/>
                <w:kern w:val="0"/>
                <w:lang w:val="ru-RU"/>
              </w:rPr>
            </w:pPr>
            <w:r>
              <w:rPr>
                <w:rFonts w:cs="Times New Roman"/>
                <w:color w:val="00000A"/>
                <w:kern w:val="0"/>
                <w:szCs w:val="22"/>
                <w:lang w:val="ru-RU"/>
              </w:rPr>
              <w:t>с. Ункурда, ул. Советская, д. 84</w:t>
            </w:r>
          </w:p>
        </w:tc>
        <w:tc>
          <w:tcPr>
            <w:tcW w:w="2535"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rPr>
            </w:pPr>
            <w:r>
              <w:rPr>
                <w:rFonts w:cs="Times New Roman"/>
              </w:rPr>
              <w:t xml:space="preserve">Дом культуры </w:t>
            </w:r>
          </w:p>
          <w:p w:rsidR="00A25B94" w:rsidRDefault="00A25B94">
            <w:pPr>
              <w:suppressAutoHyphens w:val="0"/>
              <w:jc w:val="center"/>
              <w:rPr>
                <w:rFonts w:cs="Times New Roman"/>
              </w:rPr>
            </w:pPr>
            <w:r>
              <w:rPr>
                <w:rFonts w:cs="Times New Roman"/>
              </w:rPr>
              <w:t>МБУК «ЦКС»</w:t>
            </w:r>
          </w:p>
        </w:tc>
        <w:tc>
          <w:tcPr>
            <w:tcW w:w="2400"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color w:val="00000A"/>
                <w:kern w:val="0"/>
                <w:lang w:val="ru-RU"/>
              </w:rPr>
            </w:pPr>
            <w:r>
              <w:rPr>
                <w:rFonts w:cs="Times New Roman"/>
                <w:color w:val="00000A"/>
                <w:kern w:val="0"/>
                <w:szCs w:val="22"/>
                <w:lang w:val="ru-RU"/>
              </w:rPr>
              <w:t>Очистка территории от мусора и травы, установка урны, лавочки</w:t>
            </w:r>
          </w:p>
        </w:tc>
      </w:tr>
    </w:tbl>
    <w:p w:rsidR="00A25B94" w:rsidRDefault="00A25B94">
      <w:pPr>
        <w:ind w:left="5954"/>
        <w:rPr>
          <w:color w:val="00000A"/>
          <w:kern w:val="0"/>
          <w:szCs w:val="22"/>
          <w:lang w:val="ru-RU"/>
        </w:rPr>
      </w:pPr>
    </w:p>
    <w:p w:rsidR="00A25B94" w:rsidRDefault="00A25B94">
      <w:pPr>
        <w:ind w:left="5954"/>
        <w:rPr>
          <w:color w:val="00000A"/>
          <w:kern w:val="0"/>
          <w:szCs w:val="22"/>
          <w:lang w:val="ru-RU"/>
        </w:rPr>
      </w:pPr>
      <w:r w:rsidRPr="002D783C">
        <w:rPr>
          <w:lang w:val="ru-RU"/>
        </w:rPr>
        <w:br w:type="page"/>
      </w:r>
    </w:p>
    <w:p w:rsidR="00A25B94" w:rsidRDefault="00A25B94">
      <w:pPr>
        <w:ind w:left="5954"/>
        <w:rPr>
          <w:color w:val="00000A"/>
          <w:kern w:val="0"/>
          <w:szCs w:val="22"/>
          <w:lang w:val="ru-RU"/>
        </w:rPr>
      </w:pPr>
      <w:r>
        <w:rPr>
          <w:color w:val="00000A"/>
          <w:kern w:val="0"/>
          <w:szCs w:val="22"/>
          <w:lang w:val="ru-RU"/>
        </w:rPr>
        <w:t xml:space="preserve">Приложение № 7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rsidR="00A25B94" w:rsidRDefault="00A25B94">
      <w:pPr>
        <w:suppressAutoHyphens w:val="0"/>
        <w:ind w:left="5954"/>
        <w:rPr>
          <w:color w:val="00000A"/>
          <w:kern w:val="0"/>
          <w:szCs w:val="22"/>
          <w:lang w:val="ru-RU"/>
        </w:rPr>
      </w:pPr>
    </w:p>
    <w:p w:rsidR="00A25B94" w:rsidRDefault="00A25B94">
      <w:pPr>
        <w:jc w:val="center"/>
        <w:rPr>
          <w:b/>
          <w:color w:val="00000A"/>
          <w:kern w:val="0"/>
          <w:szCs w:val="22"/>
          <w:lang w:val="ru-RU"/>
        </w:rPr>
      </w:pPr>
      <w:r>
        <w:rPr>
          <w:lang w:val="ru-RU"/>
        </w:rPr>
        <w:t>А</w:t>
      </w:r>
      <w:r>
        <w:rPr>
          <w:b/>
          <w:color w:val="00000A"/>
          <w:kern w:val="0"/>
          <w:szCs w:val="22"/>
          <w:lang w:val="ru-RU"/>
        </w:rPr>
        <w:t>дресный перечень индивидуальных жилых домов и земельных участков, предоставленных для их размещения, с заключенными по результатам инвентаризации соглашениями с собственниками (пользователями) указанных домов и земельных участков об их благоустройстве не позднее 2020 года в соответствии с требованиями, утвержденными Правилами благоустройства на территории поселений Нязепетровского муниципального района</w:t>
      </w:r>
    </w:p>
    <w:p w:rsidR="00A25B94" w:rsidRDefault="00A25B94">
      <w:pPr>
        <w:jc w:val="center"/>
        <w:rPr>
          <w:b/>
          <w:color w:val="00000A"/>
          <w:kern w:val="0"/>
          <w:szCs w:val="22"/>
          <w:lang w:val="ru-RU"/>
        </w:rPr>
      </w:pPr>
    </w:p>
    <w:tbl>
      <w:tblPr>
        <w:tblW w:w="9571" w:type="dxa"/>
        <w:tblLook w:val="00A0" w:firstRow="1" w:lastRow="0" w:firstColumn="1" w:lastColumn="0" w:noHBand="0" w:noVBand="0"/>
      </w:tblPr>
      <w:tblGrid>
        <w:gridCol w:w="673"/>
        <w:gridCol w:w="4962"/>
        <w:gridCol w:w="3936"/>
      </w:tblGrid>
      <w:tr w:rsidR="00A25B94">
        <w:tc>
          <w:tcPr>
            <w:tcW w:w="673" w:type="dxa"/>
            <w:tcBorders>
              <w:top w:val="single" w:sz="4" w:space="0" w:color="000000"/>
              <w:left w:val="single" w:sz="4" w:space="0" w:color="000000"/>
              <w:bottom w:val="single" w:sz="4" w:space="0" w:color="000000"/>
              <w:right w:val="single" w:sz="4" w:space="0" w:color="000000"/>
            </w:tcBorders>
            <w:vAlign w:val="center"/>
          </w:tcPr>
          <w:p w:rsidR="00A25B94" w:rsidRDefault="00A25B94">
            <w:pPr>
              <w:jc w:val="center"/>
              <w:rPr>
                <w:rFonts w:cs="Times New Roman"/>
              </w:rPr>
            </w:pPr>
            <w:r>
              <w:rPr>
                <w:rFonts w:cs="Times New Roman"/>
              </w:rPr>
              <w:t>№ п/п</w:t>
            </w:r>
          </w:p>
        </w:tc>
        <w:tc>
          <w:tcPr>
            <w:tcW w:w="4962" w:type="dxa"/>
            <w:tcBorders>
              <w:top w:val="single" w:sz="4" w:space="0" w:color="000000"/>
              <w:left w:val="single" w:sz="4" w:space="0" w:color="000000"/>
              <w:bottom w:val="single" w:sz="4" w:space="0" w:color="000000"/>
              <w:right w:val="single" w:sz="4" w:space="0" w:color="000000"/>
            </w:tcBorders>
            <w:vAlign w:val="center"/>
          </w:tcPr>
          <w:p w:rsidR="00A25B94" w:rsidRDefault="00A25B94">
            <w:pPr>
              <w:jc w:val="center"/>
              <w:rPr>
                <w:rFonts w:cs="Times New Roman"/>
                <w:lang w:val="ru-RU"/>
              </w:rPr>
            </w:pPr>
            <w:r>
              <w:rPr>
                <w:rFonts w:cs="Times New Roman"/>
                <w:lang w:val="ru-RU"/>
              </w:rPr>
              <w:t>Адрес индивидуального жилого дома/земельного участка для размещения индивидуального жилого дома</w:t>
            </w:r>
          </w:p>
        </w:tc>
        <w:tc>
          <w:tcPr>
            <w:tcW w:w="3936" w:type="dxa"/>
            <w:tcBorders>
              <w:top w:val="single" w:sz="4" w:space="0" w:color="000000"/>
              <w:left w:val="single" w:sz="4" w:space="0" w:color="000000"/>
              <w:bottom w:val="single" w:sz="4" w:space="0" w:color="000000"/>
              <w:right w:val="single" w:sz="4" w:space="0" w:color="000000"/>
            </w:tcBorders>
            <w:vAlign w:val="center"/>
          </w:tcPr>
          <w:p w:rsidR="00A25B94" w:rsidRDefault="00A25B94">
            <w:pPr>
              <w:jc w:val="center"/>
              <w:rPr>
                <w:rFonts w:cs="Times New Roman"/>
              </w:rPr>
            </w:pPr>
            <w:r>
              <w:rPr>
                <w:rFonts w:cs="Times New Roman"/>
              </w:rPr>
              <w:t>Перечень работ</w:t>
            </w:r>
          </w:p>
        </w:tc>
      </w:tr>
      <w:tr w:rsidR="00A25B94" w:rsidRPr="00617A2E">
        <w:tc>
          <w:tcPr>
            <w:tcW w:w="673"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rPr>
            </w:pPr>
            <w:r>
              <w:rPr>
                <w:rFonts w:cs="Times New Roman"/>
              </w:rPr>
              <w:t>1.</w:t>
            </w:r>
          </w:p>
        </w:tc>
        <w:tc>
          <w:tcPr>
            <w:tcW w:w="4962"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г. Нязепетровск, ул. К. Либкнехта, д. 29</w:t>
            </w:r>
          </w:p>
        </w:tc>
        <w:tc>
          <w:tcPr>
            <w:tcW w:w="3936"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Устройство и  покраска ограждения палисадника</w:t>
            </w:r>
          </w:p>
        </w:tc>
      </w:tr>
      <w:tr w:rsidR="00A25B94" w:rsidRPr="00617A2E">
        <w:tc>
          <w:tcPr>
            <w:tcW w:w="673"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rPr>
            </w:pPr>
            <w:r>
              <w:rPr>
                <w:rFonts w:cs="Times New Roman"/>
              </w:rPr>
              <w:t>2.</w:t>
            </w:r>
          </w:p>
        </w:tc>
        <w:tc>
          <w:tcPr>
            <w:tcW w:w="4962"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г. Нязепетровск, ул. К. Либкнехта, д. 7</w:t>
            </w:r>
          </w:p>
        </w:tc>
        <w:tc>
          <w:tcPr>
            <w:tcW w:w="3936"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Комплексное благоустройство придомовой территории (ограждение, МАФы, цветник)</w:t>
            </w:r>
          </w:p>
        </w:tc>
      </w:tr>
      <w:tr w:rsidR="00A25B94" w:rsidRPr="00617A2E">
        <w:tc>
          <w:tcPr>
            <w:tcW w:w="673"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rPr>
            </w:pPr>
            <w:r>
              <w:rPr>
                <w:rFonts w:cs="Times New Roman"/>
              </w:rPr>
              <w:t>3.</w:t>
            </w:r>
          </w:p>
        </w:tc>
        <w:tc>
          <w:tcPr>
            <w:tcW w:w="4962"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г. Нязепетровск, ул. Р. Люксембург, д. 17</w:t>
            </w:r>
          </w:p>
        </w:tc>
        <w:tc>
          <w:tcPr>
            <w:tcW w:w="3936"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Ремонт фасада дома, ремонт подъезда к дому</w:t>
            </w:r>
          </w:p>
        </w:tc>
      </w:tr>
      <w:tr w:rsidR="00A25B94" w:rsidRPr="00617A2E">
        <w:tc>
          <w:tcPr>
            <w:tcW w:w="673"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rPr>
            </w:pPr>
            <w:r>
              <w:rPr>
                <w:rFonts w:cs="Times New Roman"/>
              </w:rPr>
              <w:t>4.</w:t>
            </w:r>
          </w:p>
        </w:tc>
        <w:tc>
          <w:tcPr>
            <w:tcW w:w="4962"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г. Нязепетровск, ул. Р. Люксембург, д. 37. кв. 1</w:t>
            </w:r>
          </w:p>
        </w:tc>
        <w:tc>
          <w:tcPr>
            <w:tcW w:w="3936"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Ремонт изгороди вокруг посаженных деревьев</w:t>
            </w:r>
          </w:p>
        </w:tc>
      </w:tr>
      <w:tr w:rsidR="00A25B94" w:rsidRPr="00617A2E">
        <w:tc>
          <w:tcPr>
            <w:tcW w:w="673"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rPr>
            </w:pPr>
            <w:r>
              <w:rPr>
                <w:rFonts w:cs="Times New Roman"/>
              </w:rPr>
              <w:t>5.</w:t>
            </w:r>
          </w:p>
        </w:tc>
        <w:tc>
          <w:tcPr>
            <w:tcW w:w="4962"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г. Нязепетровск, ул. Пролетарская, д. 42</w:t>
            </w:r>
          </w:p>
        </w:tc>
        <w:tc>
          <w:tcPr>
            <w:tcW w:w="3936"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Благоустройство жилого дома (строительство палисадника, покраска изгороди, устройство цветника)</w:t>
            </w:r>
          </w:p>
        </w:tc>
      </w:tr>
      <w:tr w:rsidR="00A25B94">
        <w:tc>
          <w:tcPr>
            <w:tcW w:w="673"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rPr>
            </w:pPr>
            <w:r>
              <w:rPr>
                <w:rFonts w:cs="Times New Roman"/>
              </w:rPr>
              <w:t>6.</w:t>
            </w:r>
          </w:p>
        </w:tc>
        <w:tc>
          <w:tcPr>
            <w:tcW w:w="4962"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г. Нязепетровск, ул. Дзержинского, д. 73</w:t>
            </w:r>
          </w:p>
        </w:tc>
        <w:tc>
          <w:tcPr>
            <w:tcW w:w="3936"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rPr>
            </w:pPr>
            <w:r>
              <w:rPr>
                <w:rFonts w:cs="Times New Roman"/>
              </w:rPr>
              <w:t>Замена ограждения</w:t>
            </w:r>
          </w:p>
        </w:tc>
      </w:tr>
      <w:tr w:rsidR="00A25B94" w:rsidRPr="00617A2E">
        <w:tc>
          <w:tcPr>
            <w:tcW w:w="673"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rPr>
            </w:pPr>
            <w:r>
              <w:rPr>
                <w:rFonts w:cs="Times New Roman"/>
              </w:rPr>
              <w:t>7.</w:t>
            </w:r>
          </w:p>
        </w:tc>
        <w:tc>
          <w:tcPr>
            <w:tcW w:w="4962"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с. Ункурда, ул. Молодежная, д. 3, кв. 1</w:t>
            </w:r>
          </w:p>
        </w:tc>
        <w:tc>
          <w:tcPr>
            <w:tcW w:w="3936"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Ремонт и покраска изгороди, очистка территории от мусора и травы</w:t>
            </w:r>
          </w:p>
        </w:tc>
      </w:tr>
      <w:tr w:rsidR="00A25B94" w:rsidRPr="00617A2E">
        <w:tc>
          <w:tcPr>
            <w:tcW w:w="673"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rPr>
            </w:pPr>
            <w:r>
              <w:rPr>
                <w:rFonts w:cs="Times New Roman"/>
              </w:rPr>
              <w:t>8.</w:t>
            </w:r>
          </w:p>
        </w:tc>
        <w:tc>
          <w:tcPr>
            <w:tcW w:w="4962"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с. Ункурда, ул. Молодежная, д. 3, кв. 2</w:t>
            </w:r>
          </w:p>
        </w:tc>
        <w:tc>
          <w:tcPr>
            <w:tcW w:w="3936"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Ремонт и покраска изгороди, очистка территории от мусора и травы</w:t>
            </w:r>
          </w:p>
        </w:tc>
      </w:tr>
      <w:tr w:rsidR="00A25B94" w:rsidRPr="00617A2E">
        <w:tc>
          <w:tcPr>
            <w:tcW w:w="673"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rPr>
            </w:pPr>
            <w:r>
              <w:rPr>
                <w:rFonts w:cs="Times New Roman"/>
              </w:rPr>
              <w:t>9.</w:t>
            </w:r>
          </w:p>
        </w:tc>
        <w:tc>
          <w:tcPr>
            <w:tcW w:w="4962"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с. Ункурда, ул. Молодежная, д. 7, кв. 2</w:t>
            </w:r>
          </w:p>
        </w:tc>
        <w:tc>
          <w:tcPr>
            <w:tcW w:w="3936"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Устройство изгороди, очистка территории от мусора и травы</w:t>
            </w:r>
          </w:p>
        </w:tc>
      </w:tr>
      <w:tr w:rsidR="00A25B94" w:rsidRPr="00617A2E">
        <w:tc>
          <w:tcPr>
            <w:tcW w:w="673"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rPr>
            </w:pPr>
            <w:r>
              <w:rPr>
                <w:rFonts w:cs="Times New Roman"/>
              </w:rPr>
              <w:t>10.</w:t>
            </w:r>
          </w:p>
        </w:tc>
        <w:tc>
          <w:tcPr>
            <w:tcW w:w="4962"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с. Ункурда, ул. Х. Кульман, д. 70</w:t>
            </w:r>
          </w:p>
        </w:tc>
        <w:tc>
          <w:tcPr>
            <w:tcW w:w="3936"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Покраска изгороди, дома, очистка территории от мусора и травы</w:t>
            </w:r>
          </w:p>
        </w:tc>
      </w:tr>
      <w:tr w:rsidR="00A25B94" w:rsidRPr="00617A2E">
        <w:tc>
          <w:tcPr>
            <w:tcW w:w="673" w:type="dxa"/>
            <w:tcBorders>
              <w:top w:val="single" w:sz="4" w:space="0" w:color="000000"/>
              <w:left w:val="single" w:sz="4" w:space="0" w:color="000000"/>
              <w:bottom w:val="single" w:sz="4" w:space="0" w:color="000000"/>
              <w:right w:val="single" w:sz="4" w:space="0" w:color="000000"/>
            </w:tcBorders>
          </w:tcPr>
          <w:p w:rsidR="00A25B94" w:rsidRDefault="00A25B94">
            <w:pPr>
              <w:jc w:val="center"/>
              <w:rPr>
                <w:rFonts w:cs="Times New Roman"/>
              </w:rPr>
            </w:pPr>
            <w:r>
              <w:rPr>
                <w:rFonts w:cs="Times New Roman"/>
              </w:rPr>
              <w:t>11.</w:t>
            </w:r>
          </w:p>
        </w:tc>
        <w:tc>
          <w:tcPr>
            <w:tcW w:w="4962"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с. Ункурда, ул. Х. Кульман, д. 71</w:t>
            </w:r>
          </w:p>
        </w:tc>
        <w:tc>
          <w:tcPr>
            <w:tcW w:w="3936"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lang w:val="ru-RU"/>
              </w:rPr>
            </w:pPr>
            <w:r>
              <w:rPr>
                <w:rFonts w:cs="Times New Roman"/>
                <w:lang w:val="ru-RU"/>
              </w:rPr>
              <w:t>Покраска изгороди, очистка территории от мусора и травы</w:t>
            </w:r>
          </w:p>
        </w:tc>
      </w:tr>
    </w:tbl>
    <w:p w:rsidR="00A25B94" w:rsidRDefault="00A25B94">
      <w:pPr>
        <w:suppressAutoHyphens w:val="0"/>
        <w:ind w:firstLine="720"/>
        <w:jc w:val="both"/>
        <w:textAlignment w:val="auto"/>
        <w:rPr>
          <w:rFonts w:cs="Times New Roman"/>
          <w:kern w:val="0"/>
          <w:lang w:val="ru-RU"/>
        </w:rPr>
      </w:pPr>
    </w:p>
    <w:p w:rsidR="00A25B94" w:rsidRDefault="00A25B94">
      <w:pPr>
        <w:ind w:left="5954"/>
        <w:rPr>
          <w:color w:val="00000A"/>
          <w:kern w:val="0"/>
          <w:szCs w:val="22"/>
          <w:lang w:val="ru-RU"/>
        </w:rPr>
      </w:pPr>
      <w:r w:rsidRPr="002D783C">
        <w:rPr>
          <w:lang w:val="ru-RU"/>
        </w:rPr>
        <w:br w:type="page"/>
      </w:r>
    </w:p>
    <w:p w:rsidR="00A25B94" w:rsidRDefault="00A25B94">
      <w:pPr>
        <w:suppressAutoHyphens w:val="0"/>
        <w:ind w:left="5954"/>
        <w:rPr>
          <w:color w:val="00000A"/>
          <w:kern w:val="0"/>
          <w:szCs w:val="22"/>
          <w:lang w:val="ru-RU"/>
        </w:rPr>
      </w:pPr>
      <w:r>
        <w:rPr>
          <w:color w:val="00000A"/>
          <w:kern w:val="0"/>
          <w:szCs w:val="22"/>
          <w:lang w:val="ru-RU"/>
        </w:rPr>
        <w:t xml:space="preserve">Приложение № 8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rsidR="00A25B94" w:rsidRDefault="00A25B94">
      <w:pPr>
        <w:ind w:left="5954"/>
        <w:rPr>
          <w:rFonts w:cs="Times New Roman"/>
          <w:kern w:val="0"/>
          <w:lang w:val="ru-RU"/>
        </w:rPr>
      </w:pPr>
    </w:p>
    <w:p w:rsidR="00A25B94" w:rsidRDefault="00A25B94">
      <w:pPr>
        <w:suppressAutoHyphens w:val="0"/>
        <w:jc w:val="center"/>
        <w:textAlignment w:val="auto"/>
        <w:rPr>
          <w:rFonts w:cs="Times New Roman"/>
          <w:b/>
          <w:kern w:val="0"/>
          <w:lang w:val="ru-RU"/>
        </w:rPr>
      </w:pPr>
      <w:r>
        <w:rPr>
          <w:rFonts w:cs="Times New Roman"/>
          <w:b/>
          <w:kern w:val="0"/>
          <w:lang w:val="ru-RU"/>
        </w:rPr>
        <w:t>Сведения о взаимосвязи мероприятий и результатов их выполнения с целевыми показателями (индикаторами) муниципальной программы «Формирование современной городской среды в Нязепетровском муниципальном районе»</w:t>
      </w:r>
    </w:p>
    <w:p w:rsidR="00A25B94" w:rsidRDefault="00A25B94">
      <w:pPr>
        <w:suppressAutoHyphens w:val="0"/>
        <w:ind w:firstLine="720"/>
        <w:jc w:val="center"/>
        <w:textAlignment w:val="auto"/>
        <w:rPr>
          <w:rFonts w:cs="Times New Roman"/>
          <w:kern w:val="0"/>
          <w:lang w:val="ru-RU"/>
        </w:rPr>
      </w:pPr>
    </w:p>
    <w:tbl>
      <w:tblPr>
        <w:tblW w:w="9344" w:type="dxa"/>
        <w:tblLook w:val="00A0" w:firstRow="1" w:lastRow="0" w:firstColumn="1" w:lastColumn="0" w:noHBand="0" w:noVBand="0"/>
      </w:tblPr>
      <w:tblGrid>
        <w:gridCol w:w="558"/>
        <w:gridCol w:w="2929"/>
        <w:gridCol w:w="2928"/>
        <w:gridCol w:w="2929"/>
      </w:tblGrid>
      <w:tr w:rsidR="00A25B94" w:rsidRPr="00617A2E">
        <w:tc>
          <w:tcPr>
            <w:tcW w:w="55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cs="Times New Roman"/>
                <w:kern w:val="0"/>
                <w:lang w:val="ru-RU"/>
              </w:rPr>
            </w:pPr>
            <w:r>
              <w:rPr>
                <w:rFonts w:cs="Times New Roman"/>
                <w:kern w:val="0"/>
                <w:lang w:val="ru-RU"/>
              </w:rPr>
              <w:t>№ п/п</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cs="Times New Roman"/>
                <w:kern w:val="0"/>
                <w:lang w:val="ru-RU"/>
              </w:rPr>
            </w:pPr>
            <w:r>
              <w:rPr>
                <w:rFonts w:cs="Times New Roman"/>
                <w:kern w:val="0"/>
                <w:lang w:val="ru-RU"/>
              </w:rPr>
              <w:t>Наименование мероприятий (направлений)</w:t>
            </w:r>
          </w:p>
        </w:tc>
        <w:tc>
          <w:tcPr>
            <w:tcW w:w="292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r>
              <w:rPr>
                <w:rFonts w:cs="Times New Roman"/>
                <w:kern w:val="0"/>
                <w:lang w:val="ru-RU"/>
              </w:rPr>
              <w:t>Ожидаемый результат выполнения мероприятий (направлений)</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cs="Times New Roman"/>
                <w:kern w:val="0"/>
                <w:lang w:val="ru-RU"/>
              </w:rPr>
            </w:pPr>
            <w:r>
              <w:rPr>
                <w:rFonts w:cs="Times New Roman"/>
                <w:kern w:val="0"/>
                <w:lang w:val="ru-RU"/>
              </w:rPr>
              <w:t>Связь с целевыми показателями (индикаторами)</w:t>
            </w:r>
          </w:p>
        </w:tc>
      </w:tr>
      <w:tr w:rsidR="00A25B94" w:rsidRPr="00617A2E">
        <w:tc>
          <w:tcPr>
            <w:tcW w:w="55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cs="Times New Roman"/>
                <w:kern w:val="0"/>
                <w:lang w:val="ru-RU"/>
              </w:rPr>
            </w:pPr>
            <w:r>
              <w:rPr>
                <w:rFonts w:cs="Times New Roman"/>
                <w:kern w:val="0"/>
                <w:lang w:val="ru-RU"/>
              </w:rPr>
              <w:t>1.</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kern w:val="0"/>
                <w:lang w:val="ru-RU"/>
              </w:rPr>
            </w:pPr>
            <w:r>
              <w:rPr>
                <w:rFonts w:cs="Times New Roman"/>
                <w:kern w:val="0"/>
                <w:lang w:val="ru-RU"/>
              </w:rPr>
              <w:t>реализация проектов благоустройства дворовых территорий многоквартирных домов</w:t>
            </w:r>
          </w:p>
        </w:tc>
        <w:tc>
          <w:tcPr>
            <w:tcW w:w="292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kern w:val="0"/>
                <w:lang w:val="ru-RU"/>
              </w:rPr>
            </w:pPr>
            <w:r>
              <w:rPr>
                <w:rFonts w:cs="Times New Roman"/>
                <w:kern w:val="0"/>
                <w:lang w:val="ru-RU"/>
              </w:rPr>
              <w:t>повышение уровня благоустройства дворовых территорий многоквартирных домов, вовлечение граждан в реализацию проектов</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kern w:val="0"/>
                <w:lang w:val="ru-RU"/>
              </w:rPr>
            </w:pPr>
            <w:r>
              <w:rPr>
                <w:rFonts w:cs="Times New Roman"/>
                <w:kern w:val="0"/>
                <w:lang w:val="ru-RU"/>
              </w:rPr>
              <w:t>количество благоустроенных дворовых территорий многоквартирных домов</w:t>
            </w:r>
          </w:p>
        </w:tc>
      </w:tr>
      <w:tr w:rsidR="00A25B94">
        <w:tc>
          <w:tcPr>
            <w:tcW w:w="55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cs="Times New Roman"/>
                <w:kern w:val="0"/>
                <w:lang w:val="ru-RU"/>
              </w:rPr>
            </w:pPr>
            <w:r>
              <w:rPr>
                <w:rFonts w:cs="Times New Roman"/>
                <w:kern w:val="0"/>
                <w:lang w:val="ru-RU"/>
              </w:rPr>
              <w:t>2.</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rPr>
                <w:rFonts w:ascii="Calibri" w:hAnsi="Calibri" w:cs="Calibri"/>
                <w:lang w:val="ru-RU"/>
              </w:rPr>
            </w:pPr>
            <w:r>
              <w:rPr>
                <w:rFonts w:cs="Times New Roman"/>
                <w:kern w:val="0"/>
                <w:lang w:val="ru-RU"/>
              </w:rPr>
              <w:t>реализация проектов благоустройства</w:t>
            </w:r>
          </w:p>
          <w:p w:rsidR="00A25B94" w:rsidRDefault="00A25B94">
            <w:pPr>
              <w:rPr>
                <w:rFonts w:cs="Times New Roman"/>
                <w:kern w:val="0"/>
                <w:lang w:val="ru-RU"/>
              </w:rPr>
            </w:pPr>
            <w:r>
              <w:rPr>
                <w:rFonts w:cs="Times New Roman"/>
                <w:kern w:val="0"/>
                <w:lang w:val="ru-RU"/>
              </w:rPr>
              <w:t>общественных территорий</w:t>
            </w:r>
          </w:p>
        </w:tc>
        <w:tc>
          <w:tcPr>
            <w:tcW w:w="2928"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kern w:val="0"/>
                <w:lang w:val="ru-RU"/>
              </w:rPr>
            </w:pPr>
            <w:r>
              <w:rPr>
                <w:rFonts w:cs="Times New Roman"/>
                <w:kern w:val="0"/>
                <w:lang w:val="ru-RU"/>
              </w:rPr>
              <w:t>повышение уровня благоустройства общественных территорий, вовлечение граждан в реализацию проектов</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kern w:val="0"/>
                <w:lang w:val="ru-RU"/>
              </w:rPr>
            </w:pPr>
            <w:r>
              <w:rPr>
                <w:rFonts w:cs="Times New Roman"/>
                <w:kern w:val="0"/>
                <w:lang w:val="ru-RU"/>
              </w:rPr>
              <w:t>количество благоустроенных общественных территорий</w:t>
            </w:r>
          </w:p>
        </w:tc>
      </w:tr>
      <w:tr w:rsidR="00A25B94" w:rsidRPr="00617A2E">
        <w:tc>
          <w:tcPr>
            <w:tcW w:w="55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cs="Times New Roman"/>
                <w:kern w:val="0"/>
                <w:lang w:val="ru-RU"/>
              </w:rPr>
            </w:pPr>
            <w:r>
              <w:rPr>
                <w:rFonts w:cs="Times New Roman"/>
                <w:kern w:val="0"/>
                <w:lang w:val="ru-RU"/>
              </w:rPr>
              <w:t>3.</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rPr>
                <w:rFonts w:ascii="Calibri" w:hAnsi="Calibri" w:cs="Calibri"/>
                <w:lang w:val="ru-RU"/>
              </w:rPr>
            </w:pPr>
            <w:r>
              <w:rPr>
                <w:rFonts w:cs="Times New Roman"/>
                <w:kern w:val="0"/>
                <w:lang w:val="ru-RU"/>
              </w:rPr>
              <w:t>реализация проектов благоустройства мест массового отдыха населения (городских парков)</w:t>
            </w:r>
          </w:p>
          <w:p w:rsidR="00A25B94" w:rsidRDefault="00A25B94">
            <w:pPr>
              <w:suppressAutoHyphens w:val="0"/>
              <w:textAlignment w:val="auto"/>
              <w:rPr>
                <w:rFonts w:cs="Times New Roman"/>
                <w:kern w:val="0"/>
                <w:lang w:val="ru-RU"/>
              </w:rPr>
            </w:pPr>
          </w:p>
        </w:tc>
        <w:tc>
          <w:tcPr>
            <w:tcW w:w="2928"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kern w:val="0"/>
                <w:lang w:val="ru-RU"/>
              </w:rPr>
            </w:pPr>
            <w:r>
              <w:rPr>
                <w:rFonts w:cs="Times New Roman"/>
                <w:kern w:val="0"/>
                <w:lang w:val="ru-RU"/>
              </w:rPr>
              <w:t>повышение уровня благоустройства мест массового отдыха населения (городских парков), вовлечение граждан в реализацию проектов</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rPr>
                <w:rFonts w:ascii="Calibri" w:hAnsi="Calibri" w:cs="Calibri"/>
                <w:lang w:val="ru-RU"/>
              </w:rPr>
            </w:pPr>
            <w:r>
              <w:rPr>
                <w:rFonts w:cs="Times New Roman"/>
                <w:kern w:val="0"/>
                <w:lang w:val="ru-RU"/>
              </w:rPr>
              <w:t>количество благоустроенных мест массового отдыха населения (городских парков)</w:t>
            </w:r>
          </w:p>
          <w:p w:rsidR="00A25B94" w:rsidRDefault="00A25B94">
            <w:pPr>
              <w:suppressAutoHyphens w:val="0"/>
              <w:textAlignment w:val="auto"/>
              <w:rPr>
                <w:rFonts w:cs="Times New Roman"/>
                <w:kern w:val="0"/>
                <w:lang w:val="ru-RU"/>
              </w:rPr>
            </w:pPr>
          </w:p>
        </w:tc>
      </w:tr>
      <w:tr w:rsidR="00A25B94" w:rsidRPr="00617A2E">
        <w:tc>
          <w:tcPr>
            <w:tcW w:w="55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r>
              <w:rPr>
                <w:rFonts w:ascii="Calibri" w:hAnsi="Calibri" w:cs="Times New Roman"/>
                <w:kern w:val="0"/>
                <w:lang w:val="ru-RU"/>
              </w:rPr>
              <w:t>4.</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kern w:val="0"/>
                <w:lang w:val="ru-RU"/>
              </w:rPr>
            </w:pPr>
            <w:r>
              <w:rPr>
                <w:rFonts w:cs="Times New Roman"/>
                <w:kern w:val="0"/>
                <w:lang w:val="ru-RU"/>
              </w:rPr>
              <w:t xml:space="preserve">проведение не позднее 2020 года </w:t>
            </w:r>
            <w:r>
              <w:rPr>
                <w:rFonts w:cs="Times New Roman"/>
                <w:kern w:val="0"/>
                <w:lang w:val="ru-RU" w:eastAsia="ru-RU"/>
              </w:rPr>
              <w:t xml:space="preserve">благоустройства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 в соответствии с требованиями </w:t>
            </w:r>
            <w:r>
              <w:rPr>
                <w:rFonts w:cs="Times New Roman"/>
                <w:kern w:val="0"/>
                <w:lang w:val="ru-RU" w:eastAsia="ru-RU"/>
              </w:rPr>
              <w:lastRenderedPageBreak/>
              <w:t>утвержденных правил благоустройства</w:t>
            </w:r>
          </w:p>
        </w:tc>
        <w:tc>
          <w:tcPr>
            <w:tcW w:w="2928" w:type="dxa"/>
            <w:tcBorders>
              <w:top w:val="single" w:sz="4" w:space="0" w:color="000000"/>
              <w:left w:val="single" w:sz="4" w:space="0" w:color="000000"/>
              <w:bottom w:val="single" w:sz="4" w:space="0" w:color="000000"/>
              <w:right w:val="single" w:sz="4" w:space="0" w:color="000000"/>
            </w:tcBorders>
          </w:tcPr>
          <w:p w:rsidR="00A25B94" w:rsidRDefault="00A25B94">
            <w:pPr>
              <w:rPr>
                <w:rFonts w:ascii="Calibri" w:hAnsi="Calibri" w:cs="Times New Roman"/>
                <w:kern w:val="0"/>
                <w:lang w:val="ru-RU"/>
              </w:rPr>
            </w:pPr>
            <w:r>
              <w:rPr>
                <w:rFonts w:cs="Times New Roman"/>
                <w:kern w:val="0"/>
                <w:lang w:val="ru-RU"/>
              </w:rPr>
              <w:lastRenderedPageBreak/>
              <w:t>повышение уровня благоустройства</w:t>
            </w:r>
            <w:r>
              <w:rPr>
                <w:rFonts w:cs="Times New Roman"/>
                <w:kern w:val="0"/>
                <w:lang w:val="ru-RU" w:eastAsia="ru-RU"/>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 </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rPr>
                <w:rFonts w:ascii="Calibri" w:hAnsi="Calibri" w:cs="Times New Roman"/>
                <w:kern w:val="0"/>
                <w:lang w:val="ru-RU"/>
              </w:rPr>
            </w:pPr>
            <w:r>
              <w:rPr>
                <w:rFonts w:cs="Times New Roman"/>
                <w:kern w:val="0"/>
                <w:lang w:val="ru-RU"/>
              </w:rPr>
              <w:t xml:space="preserve">доля благоустроенных </w:t>
            </w:r>
            <w:r>
              <w:rPr>
                <w:rFonts w:cs="Times New Roman"/>
                <w:kern w:val="0"/>
                <w:lang w:val="ru-RU" w:eastAsia="ru-RU"/>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 в соответствии с требованиями утвержденных правил благоустройства</w:t>
            </w:r>
          </w:p>
        </w:tc>
      </w:tr>
      <w:tr w:rsidR="00A25B94" w:rsidRPr="00617A2E">
        <w:tc>
          <w:tcPr>
            <w:tcW w:w="55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r>
              <w:rPr>
                <w:rFonts w:ascii="Calibri" w:hAnsi="Calibri" w:cs="Times New Roman"/>
                <w:kern w:val="0"/>
                <w:lang w:val="ru-RU"/>
              </w:rPr>
              <w:lastRenderedPageBreak/>
              <w:t>5.</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rPr>
                <w:rFonts w:ascii="Calibri" w:hAnsi="Calibri" w:cs="Times New Roman"/>
                <w:kern w:val="0"/>
                <w:lang w:val="ru-RU"/>
              </w:rPr>
            </w:pPr>
            <w:r>
              <w:rPr>
                <w:rFonts w:cs="Times New Roman"/>
                <w:kern w:val="0"/>
                <w:lang w:val="ru-RU"/>
              </w:rPr>
              <w:t xml:space="preserve">проведение не позднее 2020 года </w:t>
            </w:r>
            <w:r>
              <w:rPr>
                <w:rFonts w:cs="Times New Roman"/>
                <w:kern w:val="0"/>
                <w:lang w:val="ru-RU" w:eastAsia="ru-RU"/>
              </w:rPr>
              <w:t>благоустройства территорий, прилегающих к индивидуальным жилым домам и нуждающихся в благоустройстве, в соответствии с требованиями утвержденных правил благоустройства</w:t>
            </w:r>
          </w:p>
        </w:tc>
        <w:tc>
          <w:tcPr>
            <w:tcW w:w="2928" w:type="dxa"/>
            <w:tcBorders>
              <w:top w:val="single" w:sz="4" w:space="0" w:color="000000"/>
              <w:left w:val="single" w:sz="4" w:space="0" w:color="000000"/>
              <w:bottom w:val="single" w:sz="4" w:space="0" w:color="000000"/>
              <w:right w:val="single" w:sz="4" w:space="0" w:color="000000"/>
            </w:tcBorders>
          </w:tcPr>
          <w:p w:rsidR="00A25B94" w:rsidRDefault="00A25B94">
            <w:pPr>
              <w:rPr>
                <w:rFonts w:ascii="Calibri" w:hAnsi="Calibri" w:cs="Times New Roman"/>
                <w:kern w:val="0"/>
                <w:lang w:val="ru-RU"/>
              </w:rPr>
            </w:pPr>
            <w:r>
              <w:rPr>
                <w:rFonts w:cs="Times New Roman"/>
                <w:kern w:val="0"/>
                <w:lang w:val="ru-RU"/>
              </w:rPr>
              <w:t>повышение уровня благоустройства</w:t>
            </w:r>
            <w:r>
              <w:rPr>
                <w:rFonts w:cs="Times New Roman"/>
                <w:kern w:val="0"/>
                <w:lang w:val="ru-RU" w:eastAsia="ru-RU"/>
              </w:rPr>
              <w:t xml:space="preserve"> территорий, прилегающих к индивидуальным жилым домам и нуждающихся в благоустройстве</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rPr>
                <w:rFonts w:ascii="Calibri" w:hAnsi="Calibri" w:cs="Times New Roman"/>
                <w:kern w:val="0"/>
                <w:lang w:val="ru-RU"/>
              </w:rPr>
            </w:pPr>
            <w:r>
              <w:rPr>
                <w:rFonts w:cs="Times New Roman"/>
                <w:kern w:val="0"/>
                <w:lang w:val="ru-RU"/>
              </w:rPr>
              <w:t>доля благоустроенных</w:t>
            </w:r>
            <w:r>
              <w:rPr>
                <w:rFonts w:cs="Times New Roman"/>
                <w:kern w:val="0"/>
                <w:lang w:val="ru-RU" w:eastAsia="ru-RU"/>
              </w:rPr>
              <w:t xml:space="preserve"> территорий, прилегающих к индивидуальным жилым домам и нуждающихся в благоустройстве, в соответствии с требованиями утвержденных правил благоустройства</w:t>
            </w:r>
          </w:p>
        </w:tc>
      </w:tr>
      <w:tr w:rsidR="00A25B94" w:rsidRPr="00617A2E">
        <w:tc>
          <w:tcPr>
            <w:tcW w:w="55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r>
              <w:rPr>
                <w:rFonts w:ascii="Calibri" w:hAnsi="Calibri" w:cs="Times New Roman"/>
                <w:kern w:val="0"/>
                <w:lang w:val="ru-RU"/>
              </w:rPr>
              <w:t>6.</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kern w:val="0"/>
                <w:lang w:val="ru-RU"/>
              </w:rPr>
            </w:pPr>
            <w:r>
              <w:rPr>
                <w:rFonts w:cs="Times New Roman"/>
                <w:kern w:val="0"/>
                <w:lang w:val="ru-RU"/>
              </w:rPr>
              <w:t>Отбор лучших реализованных проектов,</w:t>
            </w:r>
            <w:r>
              <w:rPr>
                <w:rFonts w:cs="Times New Roman"/>
                <w:kern w:val="0"/>
                <w:lang w:val="ru-RU" w:eastAsia="ru-RU"/>
              </w:rPr>
              <w:t xml:space="preserve"> представленных в Министерство строительства и инфраструктуры Челябинской области</w:t>
            </w:r>
          </w:p>
        </w:tc>
        <w:tc>
          <w:tcPr>
            <w:tcW w:w="2928"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kern w:val="0"/>
                <w:lang w:val="ru-RU"/>
              </w:rPr>
            </w:pPr>
            <w:r>
              <w:rPr>
                <w:rFonts w:cs="Times New Roman"/>
                <w:kern w:val="0"/>
                <w:lang w:val="ru-RU"/>
              </w:rPr>
              <w:t xml:space="preserve">отбор лучших практик реализации проектов по благоустройству для дальнейшего  применения </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rPr>
                <w:rFonts w:ascii="Calibri" w:hAnsi="Calibri" w:cs="Times New Roman"/>
                <w:kern w:val="0"/>
                <w:lang w:val="ru-RU"/>
              </w:rPr>
            </w:pPr>
            <w:r>
              <w:rPr>
                <w:rFonts w:cs="Times New Roman"/>
                <w:kern w:val="0"/>
                <w:lang w:val="ru-RU"/>
              </w:rPr>
              <w:t>количество лучших реализованных проектов,</w:t>
            </w:r>
            <w:r>
              <w:rPr>
                <w:rFonts w:cs="Times New Roman"/>
                <w:kern w:val="0"/>
                <w:lang w:val="ru-RU" w:eastAsia="ru-RU"/>
              </w:rPr>
              <w:t xml:space="preserve"> представленных в Министерство строительства и инфраструктуры Челябинской области</w:t>
            </w:r>
          </w:p>
        </w:tc>
      </w:tr>
      <w:tr w:rsidR="00A25B94">
        <w:tc>
          <w:tcPr>
            <w:tcW w:w="55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r>
              <w:rPr>
                <w:rFonts w:ascii="Calibri" w:hAnsi="Calibri" w:cs="Times New Roman"/>
                <w:kern w:val="0"/>
                <w:lang w:val="ru-RU"/>
              </w:rPr>
              <w:t>7.</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kern w:val="0"/>
                <w:lang w:val="ru-RU"/>
              </w:rPr>
            </w:pPr>
            <w:r>
              <w:rPr>
                <w:rFonts w:cs="Times New Roman"/>
                <w:kern w:val="0"/>
                <w:lang w:val="ru-RU"/>
              </w:rPr>
              <w:t>Повышение среднего значения индекса качества городской среды</w:t>
            </w:r>
          </w:p>
        </w:tc>
        <w:tc>
          <w:tcPr>
            <w:tcW w:w="2928"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kern w:val="0"/>
                <w:lang w:val="ru-RU"/>
              </w:rPr>
            </w:pPr>
            <w:r>
              <w:rPr>
                <w:rFonts w:cs="Times New Roman"/>
                <w:kern w:val="0"/>
                <w:lang w:val="ru-RU"/>
              </w:rPr>
              <w:t>индекс качества рассчитывается Министерством строительства и жилищно-коммунального хозяйства РФ, исходя из базового значения 2018 года, в соответствии с утвержденной методикой. Повышение предполагает постепенный рост значения индекса качества городской среды с 2018 года до 2024 год включительно</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kern w:val="0"/>
                <w:lang w:val="ru-RU"/>
              </w:rPr>
            </w:pPr>
            <w:r>
              <w:rPr>
                <w:rFonts w:cs="Times New Roman"/>
                <w:kern w:val="0"/>
                <w:lang w:val="ru-RU"/>
              </w:rPr>
              <w:t>среднее значение индекса качества</w:t>
            </w:r>
          </w:p>
        </w:tc>
      </w:tr>
      <w:tr w:rsidR="00A25B94" w:rsidRPr="00617A2E">
        <w:tc>
          <w:tcPr>
            <w:tcW w:w="55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r>
              <w:rPr>
                <w:rFonts w:ascii="Calibri" w:hAnsi="Calibri" w:cs="Times New Roman"/>
                <w:kern w:val="0"/>
                <w:lang w:val="ru-RU"/>
              </w:rPr>
              <w:t>8.</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Увеличение доли граждан, принявших</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участие в решении вопросов развития</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городской среды, от общего количества</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граждан в возрасте от 14 лет, проживающих в городах, на территории</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которых реализуются проекты по созданию комфортной городской среды</w:t>
            </w:r>
          </w:p>
          <w:p w:rsidR="00A25B94" w:rsidRDefault="00A25B94">
            <w:pPr>
              <w:rPr>
                <w:rFonts w:cs="Times New Roman"/>
                <w:kern w:val="0"/>
                <w:lang w:val="ru-RU"/>
              </w:rPr>
            </w:pPr>
          </w:p>
        </w:tc>
        <w:tc>
          <w:tcPr>
            <w:tcW w:w="2928" w:type="dxa"/>
            <w:tcBorders>
              <w:top w:val="single" w:sz="4" w:space="0" w:color="000000"/>
              <w:left w:val="single" w:sz="4" w:space="0" w:color="000000"/>
              <w:bottom w:val="single" w:sz="4" w:space="0" w:color="000000"/>
              <w:right w:val="single" w:sz="4" w:space="0" w:color="000000"/>
            </w:tcBorders>
          </w:tcPr>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предполагает постепенный рост значения показателя с 2018 года до 2024 год включительно</w:t>
            </w:r>
          </w:p>
          <w:p w:rsidR="00A25B94" w:rsidRDefault="00A25B94">
            <w:pPr>
              <w:rPr>
                <w:rFonts w:cs="Times New Roman"/>
                <w:kern w:val="0"/>
                <w:lang w:val="ru-RU"/>
              </w:rPr>
            </w:pP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доля граждан, принявших</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участие в решении вопросов развития городской среды, от</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общего количества граждан в возрасте от 14</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лет, проживающих в городах, на территории</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которых реализуются</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проекты по созданию</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комфортной городской среды</w:t>
            </w:r>
          </w:p>
          <w:p w:rsidR="00A25B94" w:rsidRDefault="00A25B94">
            <w:pPr>
              <w:rPr>
                <w:rFonts w:cs="Times New Roman"/>
                <w:kern w:val="0"/>
                <w:lang w:val="ru-RU"/>
              </w:rPr>
            </w:pPr>
          </w:p>
        </w:tc>
      </w:tr>
      <w:tr w:rsidR="00A25B94" w:rsidRPr="00617A2E">
        <w:tc>
          <w:tcPr>
            <w:tcW w:w="557"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r>
              <w:rPr>
                <w:rFonts w:ascii="Calibri" w:hAnsi="Calibri" w:cs="Times New Roman"/>
                <w:kern w:val="0"/>
                <w:lang w:val="ru-RU"/>
              </w:rPr>
              <w:t>9.</w:t>
            </w: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Показатель реализации мероприятий по</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 xml:space="preserve">цифровизации городского </w:t>
            </w:r>
            <w:r>
              <w:rPr>
                <w:rFonts w:ascii="yandex-sans" w:hAnsi="yandex-sans" w:cs="Times New Roman"/>
                <w:color w:val="000000"/>
                <w:kern w:val="0"/>
                <w:sz w:val="23"/>
                <w:szCs w:val="23"/>
                <w:lang w:val="ru-RU" w:eastAsia="ru-RU"/>
              </w:rPr>
              <w:lastRenderedPageBreak/>
              <w:t>хозяйства</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p>
        </w:tc>
        <w:tc>
          <w:tcPr>
            <w:tcW w:w="2928" w:type="dxa"/>
            <w:tcBorders>
              <w:top w:val="single" w:sz="4" w:space="0" w:color="000000"/>
              <w:left w:val="single" w:sz="4" w:space="0" w:color="000000"/>
              <w:bottom w:val="single" w:sz="4" w:space="0" w:color="000000"/>
              <w:right w:val="single" w:sz="4" w:space="0" w:color="000000"/>
            </w:tcBorders>
          </w:tcPr>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lastRenderedPageBreak/>
              <w:t>расчетный показатель</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p>
        </w:tc>
        <w:tc>
          <w:tcPr>
            <w:tcW w:w="2929" w:type="dxa"/>
            <w:tcBorders>
              <w:top w:val="single" w:sz="4" w:space="0" w:color="000000"/>
              <w:left w:val="single" w:sz="4" w:space="0" w:color="000000"/>
              <w:bottom w:val="single" w:sz="4" w:space="0" w:color="000000"/>
              <w:right w:val="single" w:sz="4" w:space="0" w:color="000000"/>
            </w:tcBorders>
          </w:tcPr>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рассчитывается путем прямого расчета.</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 xml:space="preserve">Рассчитывается как </w:t>
            </w:r>
            <w:r>
              <w:rPr>
                <w:rFonts w:ascii="yandex-sans" w:hAnsi="yandex-sans" w:cs="Times New Roman"/>
                <w:color w:val="000000"/>
                <w:kern w:val="0"/>
                <w:sz w:val="23"/>
                <w:szCs w:val="23"/>
                <w:lang w:val="ru-RU" w:eastAsia="ru-RU"/>
              </w:rPr>
              <w:lastRenderedPageBreak/>
              <w:t>отношение реализованных мероприятий по цифровизации к</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мероприятиям,</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предусмотренным</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методическими</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рекомендациями по</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цифровизации городского</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хозяйства, утвержденными</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приказом Министерства</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строительства и жилищно-</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коммунального хозяйства</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Российской Федерации от</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24.04.2019г. №235/пр</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p>
        </w:tc>
      </w:tr>
    </w:tbl>
    <w:p w:rsidR="00A25B94" w:rsidRDefault="00A25B94">
      <w:pPr>
        <w:ind w:left="5954"/>
        <w:rPr>
          <w:color w:val="00000A"/>
          <w:kern w:val="0"/>
          <w:szCs w:val="22"/>
          <w:lang w:val="ru-RU"/>
        </w:rPr>
      </w:pPr>
    </w:p>
    <w:p w:rsidR="00A25B94" w:rsidRDefault="00A25B94">
      <w:pPr>
        <w:suppressAutoHyphens w:val="0"/>
        <w:textAlignment w:val="auto"/>
        <w:rPr>
          <w:color w:val="00000A"/>
          <w:kern w:val="0"/>
          <w:szCs w:val="22"/>
          <w:lang w:val="ru-RU"/>
        </w:rPr>
      </w:pPr>
      <w:r w:rsidRPr="002D783C">
        <w:rPr>
          <w:lang w:val="ru-RU"/>
        </w:rPr>
        <w:br w:type="page"/>
      </w:r>
    </w:p>
    <w:p w:rsidR="00A25B94" w:rsidRDefault="00A25B94">
      <w:pPr>
        <w:ind w:left="5954"/>
        <w:rPr>
          <w:color w:val="00000A"/>
          <w:kern w:val="0"/>
          <w:szCs w:val="22"/>
          <w:lang w:val="ru-RU"/>
        </w:rPr>
      </w:pPr>
      <w:r>
        <w:rPr>
          <w:color w:val="00000A"/>
          <w:kern w:val="0"/>
          <w:szCs w:val="22"/>
          <w:lang w:val="ru-RU"/>
        </w:rPr>
        <w:t xml:space="preserve">Приложение № 9 к муниципальной программе </w:t>
      </w:r>
      <w:r>
        <w:rPr>
          <w:b/>
          <w:color w:val="00000A"/>
          <w:kern w:val="0"/>
          <w:szCs w:val="22"/>
          <w:lang w:val="ru-RU"/>
        </w:rPr>
        <w:t>«</w:t>
      </w:r>
      <w:r>
        <w:rPr>
          <w:color w:val="00000A"/>
          <w:kern w:val="0"/>
          <w:szCs w:val="22"/>
          <w:lang w:val="ru-RU"/>
        </w:rPr>
        <w:t>Формирование современной городской среды в Нязепетровском муниципальном районе»</w:t>
      </w:r>
    </w:p>
    <w:p w:rsidR="00A25B94" w:rsidRDefault="00A25B94">
      <w:pPr>
        <w:ind w:left="5954"/>
        <w:rPr>
          <w:rFonts w:cs="Times New Roman"/>
          <w:kern w:val="0"/>
          <w:lang w:val="ru-RU"/>
        </w:rPr>
      </w:pPr>
    </w:p>
    <w:p w:rsidR="00A25B94" w:rsidRDefault="00A25B94">
      <w:pPr>
        <w:suppressAutoHyphens w:val="0"/>
        <w:ind w:firstLine="720"/>
        <w:jc w:val="center"/>
        <w:textAlignment w:val="auto"/>
        <w:rPr>
          <w:rFonts w:cs="Times New Roman"/>
          <w:b/>
          <w:kern w:val="0"/>
          <w:lang w:val="ru-RU"/>
        </w:rPr>
      </w:pPr>
      <w:r>
        <w:rPr>
          <w:rFonts w:cs="Times New Roman"/>
          <w:b/>
          <w:kern w:val="0"/>
          <w:lang w:val="ru-RU"/>
        </w:rPr>
        <w:t xml:space="preserve">Обозначение состава и значений соответствующих целевых показателей (индикаторов) и оценка влияния внешних факторов и условий на их достижение </w:t>
      </w:r>
    </w:p>
    <w:p w:rsidR="00A25B94" w:rsidRDefault="00A25B94">
      <w:pPr>
        <w:suppressAutoHyphens w:val="0"/>
        <w:ind w:firstLine="720"/>
        <w:jc w:val="center"/>
        <w:textAlignment w:val="auto"/>
        <w:rPr>
          <w:rFonts w:cs="Times New Roman"/>
          <w:kern w:val="0"/>
          <w:lang w:val="ru-RU"/>
        </w:rPr>
      </w:pPr>
    </w:p>
    <w:tbl>
      <w:tblPr>
        <w:tblW w:w="9346" w:type="dxa"/>
        <w:tblLook w:val="00A0" w:firstRow="1" w:lastRow="0" w:firstColumn="1" w:lastColumn="0" w:noHBand="0" w:noVBand="0"/>
      </w:tblPr>
      <w:tblGrid>
        <w:gridCol w:w="541"/>
        <w:gridCol w:w="2899"/>
        <w:gridCol w:w="2896"/>
        <w:gridCol w:w="3010"/>
      </w:tblGrid>
      <w:tr w:rsidR="00A25B94" w:rsidRPr="00617A2E">
        <w:tc>
          <w:tcPr>
            <w:tcW w:w="5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cs="Times New Roman"/>
                <w:kern w:val="0"/>
                <w:lang w:val="ru-RU"/>
              </w:rPr>
            </w:pPr>
            <w:r>
              <w:rPr>
                <w:rFonts w:cs="Times New Roman"/>
                <w:kern w:val="0"/>
                <w:lang w:val="ru-RU"/>
              </w:rPr>
              <w:t>№ п/п</w:t>
            </w:r>
          </w:p>
        </w:tc>
        <w:tc>
          <w:tcPr>
            <w:tcW w:w="289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cs="Times New Roman"/>
                <w:kern w:val="0"/>
                <w:lang w:val="ru-RU"/>
              </w:rPr>
            </w:pPr>
            <w:r>
              <w:rPr>
                <w:rFonts w:cs="Times New Roman"/>
                <w:kern w:val="0"/>
                <w:lang w:val="ru-RU"/>
              </w:rPr>
              <w:t>Наименование целевого показателя (индикатора)</w:t>
            </w:r>
          </w:p>
        </w:tc>
        <w:tc>
          <w:tcPr>
            <w:tcW w:w="2896"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cs="Times New Roman"/>
                <w:kern w:val="0"/>
                <w:lang w:val="ru-RU"/>
              </w:rPr>
            </w:pPr>
            <w:r>
              <w:rPr>
                <w:rFonts w:cs="Times New Roman"/>
                <w:kern w:val="0"/>
                <w:lang w:val="ru-RU"/>
              </w:rPr>
              <w:t>Обоснование состава и значений соответствующих целевых показателей (индикаторов)</w:t>
            </w:r>
          </w:p>
        </w:tc>
        <w:tc>
          <w:tcPr>
            <w:tcW w:w="301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cs="Times New Roman"/>
                <w:kern w:val="0"/>
                <w:lang w:val="ru-RU"/>
              </w:rPr>
            </w:pPr>
            <w:r>
              <w:rPr>
                <w:rFonts w:cs="Times New Roman"/>
                <w:kern w:val="0"/>
                <w:lang w:val="ru-RU"/>
              </w:rPr>
              <w:t>Влияние внешних факторов и условий на достижение целевых показателей (индикаторов)</w:t>
            </w:r>
          </w:p>
        </w:tc>
      </w:tr>
      <w:tr w:rsidR="00A25B94" w:rsidRPr="00617A2E">
        <w:tc>
          <w:tcPr>
            <w:tcW w:w="5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r>
              <w:rPr>
                <w:rFonts w:ascii="Calibri" w:hAnsi="Calibri" w:cs="Times New Roman"/>
                <w:kern w:val="0"/>
                <w:lang w:val="ru-RU"/>
              </w:rPr>
              <w:t>1.</w:t>
            </w:r>
          </w:p>
        </w:tc>
        <w:tc>
          <w:tcPr>
            <w:tcW w:w="289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kern w:val="0"/>
                <w:lang w:val="ru-RU"/>
              </w:rPr>
            </w:pPr>
            <w:r>
              <w:rPr>
                <w:rFonts w:cs="Times New Roman"/>
                <w:kern w:val="0"/>
                <w:lang w:val="ru-RU"/>
              </w:rPr>
              <w:t>количество благоустроенных дворовых территорий многоквартирных домов</w:t>
            </w:r>
          </w:p>
        </w:tc>
        <w:tc>
          <w:tcPr>
            <w:tcW w:w="2896" w:type="dxa"/>
            <w:vMerge w:val="restart"/>
            <w:tcBorders>
              <w:top w:val="single" w:sz="4" w:space="0" w:color="000000"/>
              <w:left w:val="single" w:sz="4" w:space="0" w:color="000000"/>
              <w:bottom w:val="single" w:sz="4" w:space="0" w:color="000000"/>
              <w:right w:val="single" w:sz="4" w:space="0" w:color="000000"/>
            </w:tcBorders>
          </w:tcPr>
          <w:p w:rsidR="00A25B94" w:rsidRDefault="00A25B94">
            <w:pPr>
              <w:suppressAutoHyphens w:val="0"/>
              <w:ind w:right="-108"/>
              <w:textAlignment w:val="auto"/>
              <w:rPr>
                <w:rFonts w:cs="Times New Roman"/>
                <w:kern w:val="0"/>
                <w:lang w:val="ru-RU"/>
              </w:rPr>
            </w:pPr>
            <w:r>
              <w:rPr>
                <w:rFonts w:cs="Times New Roman"/>
                <w:kern w:val="0"/>
                <w:lang w:val="ru-RU"/>
              </w:rPr>
              <w:t>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301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kern w:val="0"/>
                <w:lang w:val="ru-RU"/>
              </w:rPr>
            </w:pPr>
            <w:r>
              <w:rPr>
                <w:rFonts w:cs="Times New Roman"/>
                <w:kern w:val="0"/>
                <w:lang w:val="ru-RU"/>
              </w:rPr>
              <w:t>Недостаточность средств федерального, регионального и местного бюджета для финансирования проектов по благоустройству.</w:t>
            </w:r>
          </w:p>
          <w:p w:rsidR="00A25B94" w:rsidRDefault="00A25B94">
            <w:pPr>
              <w:suppressAutoHyphens w:val="0"/>
              <w:textAlignment w:val="auto"/>
              <w:rPr>
                <w:rFonts w:cs="Times New Roman"/>
                <w:kern w:val="0"/>
                <w:lang w:val="ru-RU"/>
              </w:rPr>
            </w:pPr>
            <w:r>
              <w:rPr>
                <w:rFonts w:cs="Times New Roman"/>
                <w:kern w:val="0"/>
                <w:lang w:val="ru-RU"/>
              </w:rPr>
              <w:t>Низкая активность граждан и представителей бизнеса в участии по реализации проектов по благоустройству</w:t>
            </w:r>
          </w:p>
        </w:tc>
      </w:tr>
      <w:tr w:rsidR="00A25B94" w:rsidRPr="00617A2E">
        <w:tc>
          <w:tcPr>
            <w:tcW w:w="5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r>
              <w:rPr>
                <w:rFonts w:ascii="Calibri" w:hAnsi="Calibri" w:cs="Times New Roman"/>
                <w:kern w:val="0"/>
                <w:lang w:val="ru-RU"/>
              </w:rPr>
              <w:t>2.</w:t>
            </w:r>
          </w:p>
        </w:tc>
        <w:tc>
          <w:tcPr>
            <w:tcW w:w="2899"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kern w:val="0"/>
                <w:lang w:val="ru-RU"/>
              </w:rPr>
            </w:pPr>
            <w:r>
              <w:rPr>
                <w:rFonts w:cs="Times New Roman"/>
                <w:kern w:val="0"/>
                <w:lang w:val="ru-RU"/>
              </w:rPr>
              <w:t>количество благоустроенных общественных территорий</w:t>
            </w:r>
          </w:p>
        </w:tc>
        <w:tc>
          <w:tcPr>
            <w:tcW w:w="2896" w:type="dxa"/>
            <w:vMerge/>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p>
        </w:tc>
        <w:tc>
          <w:tcPr>
            <w:tcW w:w="301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ind w:right="-143"/>
              <w:textAlignment w:val="auto"/>
              <w:rPr>
                <w:rFonts w:cs="Times New Roman"/>
                <w:kern w:val="0"/>
                <w:lang w:val="ru-RU"/>
              </w:rPr>
            </w:pPr>
            <w:r>
              <w:rPr>
                <w:rFonts w:cs="Times New Roman"/>
                <w:kern w:val="0"/>
                <w:lang w:val="ru-RU"/>
              </w:rPr>
              <w:t>Недостаточность средств федерального, регионального и местного бюджета для финансирования проектов по благоустройству.</w:t>
            </w:r>
          </w:p>
          <w:p w:rsidR="00A25B94" w:rsidRDefault="00A25B94">
            <w:pPr>
              <w:suppressAutoHyphens w:val="0"/>
              <w:ind w:right="-143"/>
              <w:textAlignment w:val="auto"/>
              <w:rPr>
                <w:rFonts w:cs="Times New Roman"/>
                <w:kern w:val="0"/>
                <w:lang w:val="ru-RU"/>
              </w:rPr>
            </w:pPr>
            <w:r>
              <w:rPr>
                <w:rFonts w:cs="Times New Roman"/>
                <w:kern w:val="0"/>
                <w:lang w:val="ru-RU"/>
              </w:rPr>
              <w:t>Низкая активность граждан и представителей бизнеса в участии по реализации проектов по благоустройству</w:t>
            </w:r>
          </w:p>
        </w:tc>
      </w:tr>
      <w:tr w:rsidR="00A25B94" w:rsidRPr="00617A2E">
        <w:tc>
          <w:tcPr>
            <w:tcW w:w="5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r>
              <w:rPr>
                <w:rFonts w:ascii="Calibri" w:hAnsi="Calibri" w:cs="Times New Roman"/>
                <w:kern w:val="0"/>
                <w:lang w:val="ru-RU"/>
              </w:rPr>
              <w:t>3.</w:t>
            </w:r>
          </w:p>
        </w:tc>
        <w:tc>
          <w:tcPr>
            <w:tcW w:w="2899"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kern w:val="0"/>
                <w:lang w:val="ru-RU"/>
              </w:rPr>
            </w:pPr>
            <w:r>
              <w:rPr>
                <w:rFonts w:cs="Times New Roman"/>
                <w:kern w:val="0"/>
                <w:lang w:val="ru-RU"/>
              </w:rPr>
              <w:t>количество благоустроенных мест массового отдыха населения (городских парков)</w:t>
            </w:r>
          </w:p>
        </w:tc>
        <w:tc>
          <w:tcPr>
            <w:tcW w:w="2896"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ind w:right="-108"/>
              <w:textAlignment w:val="auto"/>
              <w:rPr>
                <w:rFonts w:ascii="Calibri" w:hAnsi="Calibri" w:cs="Times New Roman"/>
                <w:kern w:val="0"/>
                <w:lang w:val="ru-RU"/>
              </w:rPr>
            </w:pPr>
            <w:r>
              <w:rPr>
                <w:rFonts w:cs="Times New Roman"/>
                <w:kern w:val="0"/>
                <w:lang w:val="ru-RU"/>
              </w:rPr>
              <w:t xml:space="preserve">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обустройства мест массового отдыха </w:t>
            </w:r>
            <w:r>
              <w:rPr>
                <w:rFonts w:cs="Times New Roman"/>
                <w:kern w:val="0"/>
                <w:lang w:val="ru-RU"/>
              </w:rPr>
              <w:lastRenderedPageBreak/>
              <w:t>населения (городских парков)», предполагаемые значения целевых показателей (индикаторов) рассчитаны по аналогии с показателями подпрограммы</w:t>
            </w:r>
          </w:p>
        </w:tc>
        <w:tc>
          <w:tcPr>
            <w:tcW w:w="301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kern w:val="0"/>
                <w:lang w:val="ru-RU"/>
              </w:rPr>
            </w:pPr>
            <w:r>
              <w:rPr>
                <w:rFonts w:cs="Times New Roman"/>
                <w:kern w:val="0"/>
                <w:lang w:val="ru-RU"/>
              </w:rPr>
              <w:lastRenderedPageBreak/>
              <w:t>Недостаточность средств федерального, регионального и местного бюджета для финансирования проектов по благоустройству.</w:t>
            </w:r>
          </w:p>
          <w:p w:rsidR="00A25B94" w:rsidRDefault="00A25B94">
            <w:pPr>
              <w:suppressAutoHyphens w:val="0"/>
              <w:textAlignment w:val="auto"/>
              <w:rPr>
                <w:rFonts w:cs="Times New Roman"/>
                <w:kern w:val="0"/>
                <w:lang w:val="ru-RU"/>
              </w:rPr>
            </w:pPr>
            <w:r>
              <w:rPr>
                <w:rFonts w:cs="Times New Roman"/>
                <w:kern w:val="0"/>
                <w:lang w:val="ru-RU"/>
              </w:rPr>
              <w:t>Низкая активность граждан и представителей бизнеса в участии по реализации проектов по благоустройству</w:t>
            </w:r>
          </w:p>
        </w:tc>
      </w:tr>
      <w:tr w:rsidR="00A25B94" w:rsidRPr="00617A2E">
        <w:tc>
          <w:tcPr>
            <w:tcW w:w="5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r>
              <w:rPr>
                <w:rFonts w:ascii="Calibri" w:hAnsi="Calibri" w:cs="Times New Roman"/>
                <w:kern w:val="0"/>
                <w:lang w:val="ru-RU"/>
              </w:rPr>
              <w:lastRenderedPageBreak/>
              <w:t>4.</w:t>
            </w:r>
          </w:p>
        </w:tc>
        <w:tc>
          <w:tcPr>
            <w:tcW w:w="2899" w:type="dxa"/>
            <w:tcBorders>
              <w:top w:val="single" w:sz="4" w:space="0" w:color="000000"/>
              <w:left w:val="single" w:sz="4" w:space="0" w:color="000000"/>
              <w:bottom w:val="single" w:sz="4" w:space="0" w:color="000000"/>
              <w:right w:val="single" w:sz="4" w:space="0" w:color="000000"/>
            </w:tcBorders>
          </w:tcPr>
          <w:p w:rsidR="00A25B94" w:rsidRDefault="00A25B94">
            <w:pPr>
              <w:ind w:right="-108"/>
              <w:rPr>
                <w:rFonts w:ascii="Calibri" w:hAnsi="Calibri" w:cs="Times New Roman"/>
                <w:kern w:val="0"/>
                <w:lang w:val="ru-RU"/>
              </w:rPr>
            </w:pPr>
            <w:r>
              <w:rPr>
                <w:rFonts w:cs="Times New Roman"/>
                <w:kern w:val="0"/>
                <w:lang w:val="ru-RU"/>
              </w:rPr>
              <w:t xml:space="preserve">доля благоустроенных </w:t>
            </w:r>
            <w:r>
              <w:rPr>
                <w:rFonts w:cs="Times New Roman"/>
                <w:kern w:val="0"/>
                <w:lang w:val="ru-RU" w:eastAsia="ru-RU"/>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и нуждающихся в благоустройстве, в соответствии с требованиями утвержденных правил благоустройства</w:t>
            </w:r>
          </w:p>
        </w:tc>
        <w:tc>
          <w:tcPr>
            <w:tcW w:w="2896"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ind w:right="-108"/>
              <w:textAlignment w:val="auto"/>
              <w:rPr>
                <w:rFonts w:ascii="Calibri" w:hAnsi="Calibri" w:cs="Times New Roman"/>
                <w:kern w:val="0"/>
                <w:lang w:val="ru-RU"/>
              </w:rPr>
            </w:pPr>
            <w:r>
              <w:rPr>
                <w:rFonts w:cs="Times New Roman"/>
                <w:kern w:val="0"/>
                <w:lang w:val="ru-RU"/>
              </w:rPr>
              <w:t>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301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kern w:val="0"/>
                <w:lang w:val="ru-RU"/>
              </w:rPr>
            </w:pPr>
            <w:r>
              <w:rPr>
                <w:rFonts w:cs="Times New Roman"/>
                <w:kern w:val="0"/>
                <w:lang w:val="ru-RU"/>
              </w:rPr>
              <w:t>низкая активность и безответственность собственников</w:t>
            </w:r>
            <w:r>
              <w:rPr>
                <w:rFonts w:cs="Times New Roman"/>
                <w:kern w:val="0"/>
                <w:lang w:val="ru-RU" w:eastAsia="ru-RU"/>
              </w:rPr>
              <w:t xml:space="preserve"> объектов недвижимого имущества (включая объекты незавершенного строительства) и земельных участков, нуждающихся в благоустройстве, в приведении вышеуказанных объектов, в соответствии с требованиями утвержденных правил благоустройства</w:t>
            </w:r>
          </w:p>
        </w:tc>
      </w:tr>
      <w:tr w:rsidR="00A25B94" w:rsidRPr="00617A2E">
        <w:tc>
          <w:tcPr>
            <w:tcW w:w="5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r>
              <w:rPr>
                <w:rFonts w:ascii="Calibri" w:hAnsi="Calibri" w:cs="Times New Roman"/>
                <w:kern w:val="0"/>
                <w:lang w:val="ru-RU"/>
              </w:rPr>
              <w:t>5.</w:t>
            </w:r>
          </w:p>
        </w:tc>
        <w:tc>
          <w:tcPr>
            <w:tcW w:w="2899" w:type="dxa"/>
            <w:tcBorders>
              <w:top w:val="single" w:sz="4" w:space="0" w:color="000000"/>
              <w:left w:val="single" w:sz="4" w:space="0" w:color="000000"/>
              <w:bottom w:val="single" w:sz="4" w:space="0" w:color="000000"/>
              <w:right w:val="single" w:sz="4" w:space="0" w:color="000000"/>
            </w:tcBorders>
          </w:tcPr>
          <w:p w:rsidR="00A25B94" w:rsidRDefault="00A25B94">
            <w:pPr>
              <w:rPr>
                <w:rFonts w:ascii="Calibri" w:hAnsi="Calibri" w:cs="Times New Roman"/>
                <w:kern w:val="0"/>
                <w:lang w:val="ru-RU"/>
              </w:rPr>
            </w:pPr>
            <w:r>
              <w:rPr>
                <w:rFonts w:cs="Times New Roman"/>
                <w:kern w:val="0"/>
                <w:lang w:val="ru-RU"/>
              </w:rPr>
              <w:t>доля благоустроенных</w:t>
            </w:r>
            <w:r>
              <w:rPr>
                <w:rFonts w:cs="Times New Roman"/>
                <w:kern w:val="0"/>
                <w:lang w:val="ru-RU" w:eastAsia="ru-RU"/>
              </w:rPr>
              <w:t xml:space="preserve"> территорий, прилегающих к индивидуальным жилым домам и нуждающихся в благоустройстве, в соответствии с требованиями утвержденных правил благоустройства</w:t>
            </w:r>
          </w:p>
        </w:tc>
        <w:tc>
          <w:tcPr>
            <w:tcW w:w="2896"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ind w:right="-108"/>
              <w:textAlignment w:val="auto"/>
              <w:rPr>
                <w:rFonts w:ascii="Calibri" w:hAnsi="Calibri" w:cs="Times New Roman"/>
                <w:kern w:val="0"/>
                <w:lang w:val="ru-RU"/>
              </w:rPr>
            </w:pPr>
            <w:r>
              <w:rPr>
                <w:rFonts w:cs="Times New Roman"/>
                <w:kern w:val="0"/>
                <w:lang w:val="ru-RU"/>
              </w:rPr>
              <w:t>состав целевых показателей (индикаторов) сформирован в соответствии с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на поддержку государственных программ субъектов РФ и муниципальных программ формирования современной городской среды»</w:t>
            </w:r>
          </w:p>
        </w:tc>
        <w:tc>
          <w:tcPr>
            <w:tcW w:w="301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kern w:val="0"/>
                <w:lang w:val="ru-RU"/>
              </w:rPr>
            </w:pPr>
            <w:r>
              <w:rPr>
                <w:rFonts w:cs="Times New Roman"/>
                <w:kern w:val="0"/>
                <w:lang w:val="ru-RU"/>
              </w:rPr>
              <w:t>низкая активность и безответственность граждан, проживающих в индивидуальных жилых домах, в приведении территорий, прилегающих к индивидуальным жилым домам и нуждающихся в благоустройстве, в</w:t>
            </w:r>
            <w:r>
              <w:rPr>
                <w:rFonts w:cs="Times New Roman"/>
                <w:kern w:val="0"/>
                <w:lang w:val="ru-RU" w:eastAsia="ru-RU"/>
              </w:rPr>
              <w:t xml:space="preserve"> соответствии с требованиями утвержденных правил благоустройства</w:t>
            </w:r>
          </w:p>
        </w:tc>
      </w:tr>
      <w:tr w:rsidR="00A25B94" w:rsidRPr="00617A2E">
        <w:tc>
          <w:tcPr>
            <w:tcW w:w="5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r>
              <w:rPr>
                <w:rFonts w:ascii="Calibri" w:hAnsi="Calibri" w:cs="Times New Roman"/>
                <w:kern w:val="0"/>
                <w:lang w:val="ru-RU"/>
              </w:rPr>
              <w:t>6.</w:t>
            </w:r>
          </w:p>
        </w:tc>
        <w:tc>
          <w:tcPr>
            <w:tcW w:w="2899" w:type="dxa"/>
            <w:tcBorders>
              <w:top w:val="single" w:sz="4" w:space="0" w:color="000000"/>
              <w:left w:val="single" w:sz="4" w:space="0" w:color="000000"/>
              <w:bottom w:val="single" w:sz="4" w:space="0" w:color="000000"/>
              <w:right w:val="single" w:sz="4" w:space="0" w:color="000000"/>
            </w:tcBorders>
          </w:tcPr>
          <w:p w:rsidR="00A25B94" w:rsidRDefault="00A25B94">
            <w:pPr>
              <w:rPr>
                <w:rFonts w:ascii="Calibri" w:hAnsi="Calibri" w:cs="Times New Roman"/>
                <w:kern w:val="0"/>
                <w:lang w:val="ru-RU"/>
              </w:rPr>
            </w:pPr>
            <w:r>
              <w:rPr>
                <w:rFonts w:cs="Times New Roman"/>
                <w:kern w:val="0"/>
                <w:lang w:val="ru-RU"/>
              </w:rPr>
              <w:t>количество лучших реализованных проектов,</w:t>
            </w:r>
            <w:r>
              <w:rPr>
                <w:rFonts w:cs="Times New Roman"/>
                <w:kern w:val="0"/>
                <w:lang w:val="ru-RU" w:eastAsia="ru-RU"/>
              </w:rPr>
              <w:t xml:space="preserve"> представленных в Министерство строительства и инфраструктуры Челябинской области</w:t>
            </w:r>
          </w:p>
        </w:tc>
        <w:tc>
          <w:tcPr>
            <w:tcW w:w="2896"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ind w:right="-108"/>
              <w:textAlignment w:val="auto"/>
              <w:rPr>
                <w:rFonts w:ascii="Calibri" w:hAnsi="Calibri" w:cs="Times New Roman"/>
                <w:kern w:val="0"/>
                <w:lang w:val="ru-RU"/>
              </w:rPr>
            </w:pPr>
            <w:r>
              <w:rPr>
                <w:rFonts w:cs="Times New Roman"/>
                <w:kern w:val="0"/>
                <w:lang w:val="ru-RU"/>
              </w:rPr>
              <w:t xml:space="preserve">целевой показатель (индикатор) предусмотрен проектом постановления правительства РФ «Об утверждении правил предоставления и распределения субсидий из федерального бюджета бюджетам субъектам РФ </w:t>
            </w:r>
            <w:r>
              <w:rPr>
                <w:rFonts w:cs="Times New Roman"/>
                <w:kern w:val="0"/>
                <w:lang w:val="ru-RU"/>
              </w:rPr>
              <w:lastRenderedPageBreak/>
              <w:t>на поддержку государственных программ субъектов РФ и муниципальных программ формирования современной городской среды»</w:t>
            </w:r>
          </w:p>
        </w:tc>
        <w:tc>
          <w:tcPr>
            <w:tcW w:w="301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kern w:val="0"/>
                <w:lang w:val="ru-RU"/>
              </w:rPr>
            </w:pPr>
            <w:r>
              <w:rPr>
                <w:rFonts w:cs="Times New Roman"/>
                <w:kern w:val="0"/>
                <w:lang w:val="ru-RU"/>
              </w:rPr>
              <w:lastRenderedPageBreak/>
              <w:t>недостаточно высокий уровень качества проектов благоустройства</w:t>
            </w:r>
          </w:p>
        </w:tc>
      </w:tr>
      <w:tr w:rsidR="00A25B94" w:rsidRPr="00617A2E">
        <w:tc>
          <w:tcPr>
            <w:tcW w:w="5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r>
              <w:rPr>
                <w:rFonts w:ascii="Calibri" w:hAnsi="Calibri" w:cs="Times New Roman"/>
                <w:kern w:val="0"/>
                <w:lang w:val="ru-RU"/>
              </w:rPr>
              <w:lastRenderedPageBreak/>
              <w:t>7.</w:t>
            </w:r>
          </w:p>
        </w:tc>
        <w:tc>
          <w:tcPr>
            <w:tcW w:w="2899" w:type="dxa"/>
            <w:tcBorders>
              <w:top w:val="single" w:sz="4" w:space="0" w:color="000000"/>
              <w:left w:val="single" w:sz="4" w:space="0" w:color="000000"/>
              <w:bottom w:val="single" w:sz="4" w:space="0" w:color="000000"/>
              <w:right w:val="single" w:sz="4" w:space="0" w:color="000000"/>
            </w:tcBorders>
          </w:tcPr>
          <w:p w:rsidR="00A25B94" w:rsidRDefault="00A25B94">
            <w:pPr>
              <w:rPr>
                <w:rFonts w:cs="Times New Roman"/>
                <w:kern w:val="0"/>
                <w:lang w:val="ru-RU"/>
              </w:rPr>
            </w:pPr>
            <w:r>
              <w:rPr>
                <w:rFonts w:cs="Times New Roman"/>
                <w:kern w:val="0"/>
                <w:lang w:val="ru-RU"/>
              </w:rPr>
              <w:t>Среднее значение индекса качества городской среды</w:t>
            </w:r>
          </w:p>
        </w:tc>
        <w:tc>
          <w:tcPr>
            <w:tcW w:w="2896" w:type="dxa"/>
            <w:vMerge w:val="restart"/>
            <w:tcBorders>
              <w:top w:val="single" w:sz="4" w:space="0" w:color="000000"/>
              <w:left w:val="single" w:sz="4" w:space="0" w:color="000000"/>
              <w:bottom w:val="single" w:sz="4" w:space="0" w:color="000000"/>
              <w:right w:val="single" w:sz="4" w:space="0" w:color="000000"/>
            </w:tcBorders>
          </w:tcPr>
          <w:p w:rsidR="00A25B94" w:rsidRDefault="00A25B94">
            <w:pPr>
              <w:suppressAutoHyphens w:val="0"/>
              <w:ind w:right="-108"/>
              <w:textAlignment w:val="auto"/>
              <w:rPr>
                <w:rFonts w:cs="Times New Roman"/>
                <w:kern w:val="0"/>
                <w:lang w:val="ru-RU"/>
              </w:rPr>
            </w:pPr>
            <w:r>
              <w:rPr>
                <w:rFonts w:cs="Times New Roman"/>
                <w:kern w:val="0"/>
                <w:lang w:val="ru-RU"/>
              </w:rPr>
              <w:t>Указ Президента РФ «О национальных целях и стратегических задачах развития РФ на период до 2024 года»</w:t>
            </w:r>
          </w:p>
        </w:tc>
        <w:tc>
          <w:tcPr>
            <w:tcW w:w="301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kern w:val="0"/>
                <w:lang w:val="ru-RU"/>
              </w:rPr>
            </w:pPr>
            <w:r>
              <w:rPr>
                <w:rFonts w:cs="Times New Roman"/>
                <w:kern w:val="0"/>
                <w:lang w:val="ru-RU"/>
              </w:rPr>
              <w:t>Недостаточно высокий уровень качества проектов по благоустройству</w:t>
            </w:r>
          </w:p>
          <w:p w:rsidR="00A25B94" w:rsidRDefault="00A25B94">
            <w:pPr>
              <w:suppressAutoHyphens w:val="0"/>
              <w:textAlignment w:val="auto"/>
              <w:rPr>
                <w:rFonts w:cs="Times New Roman"/>
                <w:kern w:val="0"/>
                <w:lang w:val="ru-RU"/>
              </w:rPr>
            </w:pPr>
            <w:r>
              <w:rPr>
                <w:rFonts w:cs="Times New Roman"/>
                <w:kern w:val="0"/>
                <w:lang w:val="ru-RU"/>
              </w:rPr>
              <w:t>Низкая активность граждан и представителей бизнеса в участии в мероприятиях по реализации проектов по благоустройству</w:t>
            </w:r>
          </w:p>
        </w:tc>
      </w:tr>
      <w:tr w:rsidR="00A25B94" w:rsidRPr="00617A2E">
        <w:tc>
          <w:tcPr>
            <w:tcW w:w="5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r>
              <w:rPr>
                <w:rFonts w:ascii="Calibri" w:hAnsi="Calibri" w:cs="Times New Roman"/>
                <w:kern w:val="0"/>
                <w:lang w:val="ru-RU"/>
              </w:rPr>
              <w:t>8.</w:t>
            </w:r>
          </w:p>
        </w:tc>
        <w:tc>
          <w:tcPr>
            <w:tcW w:w="2899" w:type="dxa"/>
            <w:tcBorders>
              <w:top w:val="single" w:sz="4" w:space="0" w:color="000000"/>
              <w:left w:val="single" w:sz="4" w:space="0" w:color="000000"/>
              <w:bottom w:val="single" w:sz="4" w:space="0" w:color="000000"/>
              <w:right w:val="single" w:sz="4" w:space="0" w:color="000000"/>
            </w:tcBorders>
          </w:tcPr>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Доля граждан, принявших</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участие в решении вопросов развития</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городской среды, от общего количества</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граждан в возрасте от 14 лет, проживающих в городах, на территории</w:t>
            </w:r>
          </w:p>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которых реализуются проекты по созданию комфортной городской среды</w:t>
            </w:r>
          </w:p>
          <w:p w:rsidR="00A25B94" w:rsidRDefault="00A25B94">
            <w:pPr>
              <w:rPr>
                <w:rFonts w:cs="Times New Roman"/>
                <w:kern w:val="0"/>
                <w:lang w:val="ru-RU"/>
              </w:rPr>
            </w:pPr>
          </w:p>
        </w:tc>
        <w:tc>
          <w:tcPr>
            <w:tcW w:w="2896" w:type="dxa"/>
            <w:vMerge/>
            <w:tcBorders>
              <w:top w:val="single" w:sz="4" w:space="0" w:color="000000"/>
              <w:left w:val="single" w:sz="4" w:space="0" w:color="000000"/>
              <w:bottom w:val="single" w:sz="4" w:space="0" w:color="000000"/>
              <w:right w:val="single" w:sz="4" w:space="0" w:color="000000"/>
            </w:tcBorders>
          </w:tcPr>
          <w:p w:rsidR="00A25B94" w:rsidRDefault="00A25B94">
            <w:pPr>
              <w:suppressAutoHyphens w:val="0"/>
              <w:ind w:right="-108"/>
              <w:textAlignment w:val="auto"/>
              <w:rPr>
                <w:rFonts w:cs="Times New Roman"/>
                <w:kern w:val="0"/>
                <w:lang w:val="ru-RU"/>
              </w:rPr>
            </w:pPr>
          </w:p>
        </w:tc>
        <w:tc>
          <w:tcPr>
            <w:tcW w:w="301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kern w:val="0"/>
                <w:lang w:val="ru-RU"/>
              </w:rPr>
            </w:pPr>
            <w:r>
              <w:rPr>
                <w:rFonts w:cs="Times New Roman"/>
                <w:kern w:val="0"/>
                <w:lang w:val="ru-RU"/>
              </w:rPr>
              <w:t xml:space="preserve">Низкая активность граждан в участии в мероприятиях по реализации проектов по благоустройству </w:t>
            </w:r>
          </w:p>
        </w:tc>
      </w:tr>
      <w:tr w:rsidR="00A25B94" w:rsidRPr="00617A2E">
        <w:tc>
          <w:tcPr>
            <w:tcW w:w="54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jc w:val="center"/>
              <w:textAlignment w:val="auto"/>
              <w:rPr>
                <w:rFonts w:ascii="Calibri" w:hAnsi="Calibri" w:cs="Times New Roman"/>
                <w:kern w:val="0"/>
                <w:lang w:val="ru-RU"/>
              </w:rPr>
            </w:pPr>
            <w:r>
              <w:rPr>
                <w:rFonts w:ascii="Calibri" w:hAnsi="Calibri" w:cs="Times New Roman"/>
                <w:kern w:val="0"/>
                <w:lang w:val="ru-RU"/>
              </w:rPr>
              <w:t>9.</w:t>
            </w:r>
          </w:p>
        </w:tc>
        <w:tc>
          <w:tcPr>
            <w:tcW w:w="2899" w:type="dxa"/>
            <w:tcBorders>
              <w:top w:val="single" w:sz="4" w:space="0" w:color="000000"/>
              <w:left w:val="single" w:sz="4" w:space="0" w:color="000000"/>
              <w:bottom w:val="single" w:sz="4" w:space="0" w:color="000000"/>
              <w:right w:val="single" w:sz="4" w:space="0" w:color="000000"/>
            </w:tcBorders>
          </w:tcPr>
          <w:p w:rsidR="00A25B94" w:rsidRDefault="00A25B94">
            <w:pPr>
              <w:shd w:val="clear" w:color="auto" w:fill="FFFFFF"/>
              <w:suppressAutoHyphens w:val="0"/>
              <w:textAlignment w:val="auto"/>
              <w:rPr>
                <w:rFonts w:ascii="yandex-sans" w:hAnsi="yandex-sans" w:cs="Times New Roman"/>
                <w:color w:val="000000"/>
                <w:kern w:val="0"/>
                <w:sz w:val="23"/>
                <w:szCs w:val="23"/>
                <w:lang w:val="ru-RU" w:eastAsia="ru-RU"/>
              </w:rPr>
            </w:pPr>
            <w:r>
              <w:rPr>
                <w:rFonts w:ascii="yandex-sans" w:hAnsi="yandex-sans" w:cs="Times New Roman"/>
                <w:color w:val="000000"/>
                <w:kern w:val="0"/>
                <w:sz w:val="23"/>
                <w:szCs w:val="23"/>
                <w:lang w:val="ru-RU" w:eastAsia="ru-RU"/>
              </w:rPr>
              <w:t>Показатель реализации мероприятий по цифровизации городского хозяйства</w:t>
            </w:r>
          </w:p>
        </w:tc>
        <w:tc>
          <w:tcPr>
            <w:tcW w:w="2896"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ind w:right="-108"/>
              <w:textAlignment w:val="auto"/>
              <w:rPr>
                <w:rFonts w:cs="Times New Roman"/>
                <w:kern w:val="0"/>
                <w:lang w:val="ru-RU"/>
              </w:rPr>
            </w:pPr>
            <w:r>
              <w:rPr>
                <w:rFonts w:cs="Times New Roman"/>
                <w:kern w:val="0"/>
                <w:lang w:val="ru-RU"/>
              </w:rPr>
              <w:t>Постановление Правительства Челябинской области от 01.09.2017 г. «О государственной программе Челябинской области «Благоустройство населенных пунктов Челябинской области (с изменениями)»</w:t>
            </w:r>
          </w:p>
        </w:tc>
        <w:tc>
          <w:tcPr>
            <w:tcW w:w="3010" w:type="dxa"/>
            <w:tcBorders>
              <w:top w:val="single" w:sz="4" w:space="0" w:color="000000"/>
              <w:left w:val="single" w:sz="4" w:space="0" w:color="000000"/>
              <w:bottom w:val="single" w:sz="4" w:space="0" w:color="000000"/>
              <w:right w:val="single" w:sz="4" w:space="0" w:color="000000"/>
            </w:tcBorders>
          </w:tcPr>
          <w:p w:rsidR="00A25B94" w:rsidRDefault="00A25B94">
            <w:pPr>
              <w:suppressAutoHyphens w:val="0"/>
              <w:textAlignment w:val="auto"/>
              <w:rPr>
                <w:rFonts w:cs="Times New Roman"/>
                <w:kern w:val="0"/>
                <w:lang w:val="ru-RU"/>
              </w:rPr>
            </w:pPr>
            <w:r>
              <w:rPr>
                <w:rFonts w:cs="Times New Roman"/>
                <w:kern w:val="0"/>
                <w:lang w:val="ru-RU"/>
              </w:rPr>
              <w:t>Недостаточность средств на цифровизацию городского хозяйства, на улучшение управления городским хозяйством</w:t>
            </w:r>
          </w:p>
        </w:tc>
      </w:tr>
    </w:tbl>
    <w:p w:rsidR="00A25B94" w:rsidRPr="002D783C" w:rsidRDefault="00A25B94">
      <w:pPr>
        <w:suppressAutoHyphens w:val="0"/>
        <w:ind w:firstLine="720"/>
        <w:jc w:val="center"/>
        <w:textAlignment w:val="auto"/>
        <w:rPr>
          <w:lang w:val="ru-RU"/>
        </w:rPr>
      </w:pPr>
    </w:p>
    <w:sectPr w:rsidR="00A25B94" w:rsidRPr="002D783C" w:rsidSect="005630D4">
      <w:footerReference w:type="default" r:id="rId13"/>
      <w:pgSz w:w="11906" w:h="16838"/>
      <w:pgMar w:top="1134" w:right="1701" w:bottom="1134" w:left="85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0EC" w:rsidRDefault="00E340EC" w:rsidP="005630D4">
      <w:r>
        <w:separator/>
      </w:r>
    </w:p>
  </w:endnote>
  <w:endnote w:type="continuationSeparator" w:id="0">
    <w:p w:rsidR="00E340EC" w:rsidRDefault="00E340EC" w:rsidP="0056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94" w:rsidRDefault="00A25B94">
    <w:pPr>
      <w:pStyle w:val="ab"/>
      <w:jc w:val="right"/>
    </w:pPr>
  </w:p>
  <w:p w:rsidR="00A25B94" w:rsidRDefault="00A25B94">
    <w:pPr>
      <w:pStyle w:val="ab"/>
    </w:pPr>
  </w:p>
  <w:p w:rsidR="00A25B94" w:rsidRDefault="00A25B9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94" w:rsidRDefault="00A25B94">
    <w:pPr>
      <w:pStyle w:val="ab"/>
      <w:jc w:val="right"/>
    </w:pPr>
  </w:p>
  <w:p w:rsidR="00A25B94" w:rsidRDefault="00A25B94">
    <w:pPr>
      <w:pStyle w:val="ab"/>
    </w:pPr>
  </w:p>
  <w:p w:rsidR="00A25B94" w:rsidRDefault="00A25B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B94" w:rsidRDefault="00A25B94">
    <w:pPr>
      <w:pStyle w:val="ab"/>
      <w:jc w:val="right"/>
    </w:pPr>
  </w:p>
  <w:p w:rsidR="00A25B94" w:rsidRDefault="00A25B94">
    <w:pPr>
      <w:pStyle w:val="ab"/>
    </w:pPr>
  </w:p>
  <w:p w:rsidR="00A25B94" w:rsidRDefault="00A25B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0EC" w:rsidRDefault="00E340EC" w:rsidP="005630D4">
      <w:r>
        <w:separator/>
      </w:r>
    </w:p>
  </w:footnote>
  <w:footnote w:type="continuationSeparator" w:id="0">
    <w:p w:rsidR="00E340EC" w:rsidRDefault="00E340EC" w:rsidP="005630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0645"/>
    <w:multiLevelType w:val="multilevel"/>
    <w:tmpl w:val="FFFFFFFF"/>
    <w:lvl w:ilvl="0">
      <w:start w:val="1"/>
      <w:numFmt w:val="bullet"/>
      <w:lvlText w:val="-"/>
      <w:lvlJc w:val="left"/>
      <w:pPr>
        <w:ind w:left="101" w:hanging="164"/>
      </w:pPr>
      <w:rPr>
        <w:rFonts w:ascii="Times New Roman" w:hAnsi="Times New Roman" w:hint="default"/>
        <w:w w:val="100"/>
        <w:sz w:val="28"/>
      </w:rPr>
    </w:lvl>
    <w:lvl w:ilvl="1">
      <w:start w:val="1"/>
      <w:numFmt w:val="bullet"/>
      <w:lvlText w:val=""/>
      <w:lvlJc w:val="left"/>
      <w:pPr>
        <w:ind w:left="1076" w:hanging="164"/>
      </w:pPr>
      <w:rPr>
        <w:rFonts w:ascii="Symbol" w:hAnsi="Symbol" w:hint="default"/>
      </w:rPr>
    </w:lvl>
    <w:lvl w:ilvl="2">
      <w:start w:val="1"/>
      <w:numFmt w:val="bullet"/>
      <w:lvlText w:val=""/>
      <w:lvlJc w:val="left"/>
      <w:pPr>
        <w:ind w:left="2052" w:hanging="164"/>
      </w:pPr>
      <w:rPr>
        <w:rFonts w:ascii="Symbol" w:hAnsi="Symbol" w:hint="default"/>
      </w:rPr>
    </w:lvl>
    <w:lvl w:ilvl="3">
      <w:start w:val="1"/>
      <w:numFmt w:val="bullet"/>
      <w:lvlText w:val=""/>
      <w:lvlJc w:val="left"/>
      <w:pPr>
        <w:ind w:left="3028" w:hanging="164"/>
      </w:pPr>
      <w:rPr>
        <w:rFonts w:ascii="Symbol" w:hAnsi="Symbol" w:hint="default"/>
      </w:rPr>
    </w:lvl>
    <w:lvl w:ilvl="4">
      <w:start w:val="1"/>
      <w:numFmt w:val="bullet"/>
      <w:lvlText w:val=""/>
      <w:lvlJc w:val="left"/>
      <w:pPr>
        <w:ind w:left="4004" w:hanging="164"/>
      </w:pPr>
      <w:rPr>
        <w:rFonts w:ascii="Symbol" w:hAnsi="Symbol" w:hint="default"/>
      </w:rPr>
    </w:lvl>
    <w:lvl w:ilvl="5">
      <w:start w:val="1"/>
      <w:numFmt w:val="bullet"/>
      <w:lvlText w:val=""/>
      <w:lvlJc w:val="left"/>
      <w:pPr>
        <w:ind w:left="4980" w:hanging="164"/>
      </w:pPr>
      <w:rPr>
        <w:rFonts w:ascii="Symbol" w:hAnsi="Symbol" w:hint="default"/>
      </w:rPr>
    </w:lvl>
    <w:lvl w:ilvl="6">
      <w:start w:val="1"/>
      <w:numFmt w:val="bullet"/>
      <w:lvlText w:val=""/>
      <w:lvlJc w:val="left"/>
      <w:pPr>
        <w:ind w:left="5956" w:hanging="164"/>
      </w:pPr>
      <w:rPr>
        <w:rFonts w:ascii="Symbol" w:hAnsi="Symbol" w:hint="default"/>
      </w:rPr>
    </w:lvl>
    <w:lvl w:ilvl="7">
      <w:start w:val="1"/>
      <w:numFmt w:val="bullet"/>
      <w:lvlText w:val=""/>
      <w:lvlJc w:val="left"/>
      <w:pPr>
        <w:ind w:left="6932" w:hanging="164"/>
      </w:pPr>
      <w:rPr>
        <w:rFonts w:ascii="Symbol" w:hAnsi="Symbol" w:hint="default"/>
      </w:rPr>
    </w:lvl>
    <w:lvl w:ilvl="8">
      <w:start w:val="1"/>
      <w:numFmt w:val="bullet"/>
      <w:lvlText w:val=""/>
      <w:lvlJc w:val="left"/>
      <w:pPr>
        <w:ind w:left="7908" w:hanging="164"/>
      </w:pPr>
      <w:rPr>
        <w:rFonts w:ascii="Symbol" w:hAnsi="Symbol" w:hint="default"/>
      </w:rPr>
    </w:lvl>
  </w:abstractNum>
  <w:abstractNum w:abstractNumId="1">
    <w:nsid w:val="09A820F1"/>
    <w:multiLevelType w:val="multilevel"/>
    <w:tmpl w:val="FFFFFFFF"/>
    <w:lvl w:ilvl="0">
      <w:start w:val="2"/>
      <w:numFmt w:val="decimal"/>
      <w:lvlText w:val="%1"/>
      <w:lvlJc w:val="left"/>
      <w:pPr>
        <w:ind w:left="101" w:hanging="615"/>
      </w:pPr>
      <w:rPr>
        <w:rFonts w:cs="Times New Roman"/>
      </w:rPr>
    </w:lvl>
    <w:lvl w:ilvl="1">
      <w:start w:val="1"/>
      <w:numFmt w:val="decimal"/>
      <w:lvlText w:val="%1.%2."/>
      <w:lvlJc w:val="left"/>
      <w:pPr>
        <w:ind w:left="101" w:hanging="615"/>
      </w:pPr>
      <w:rPr>
        <w:rFonts w:eastAsia="Times New Roman" w:cs="Times New Roman"/>
        <w:spacing w:val="-1"/>
        <w:w w:val="100"/>
        <w:sz w:val="24"/>
        <w:szCs w:val="24"/>
      </w:rPr>
    </w:lvl>
    <w:lvl w:ilvl="2">
      <w:start w:val="1"/>
      <w:numFmt w:val="bullet"/>
      <w:lvlText w:val=""/>
      <w:lvlJc w:val="left"/>
      <w:pPr>
        <w:ind w:left="2052" w:hanging="615"/>
      </w:pPr>
      <w:rPr>
        <w:rFonts w:ascii="Symbol" w:hAnsi="Symbol" w:hint="default"/>
      </w:rPr>
    </w:lvl>
    <w:lvl w:ilvl="3">
      <w:start w:val="1"/>
      <w:numFmt w:val="bullet"/>
      <w:lvlText w:val=""/>
      <w:lvlJc w:val="left"/>
      <w:pPr>
        <w:ind w:left="3028" w:hanging="615"/>
      </w:pPr>
      <w:rPr>
        <w:rFonts w:ascii="Symbol" w:hAnsi="Symbol" w:hint="default"/>
      </w:rPr>
    </w:lvl>
    <w:lvl w:ilvl="4">
      <w:start w:val="1"/>
      <w:numFmt w:val="bullet"/>
      <w:lvlText w:val=""/>
      <w:lvlJc w:val="left"/>
      <w:pPr>
        <w:ind w:left="4004" w:hanging="615"/>
      </w:pPr>
      <w:rPr>
        <w:rFonts w:ascii="Symbol" w:hAnsi="Symbol" w:hint="default"/>
      </w:rPr>
    </w:lvl>
    <w:lvl w:ilvl="5">
      <w:start w:val="1"/>
      <w:numFmt w:val="bullet"/>
      <w:lvlText w:val=""/>
      <w:lvlJc w:val="left"/>
      <w:pPr>
        <w:ind w:left="4980" w:hanging="615"/>
      </w:pPr>
      <w:rPr>
        <w:rFonts w:ascii="Symbol" w:hAnsi="Symbol" w:hint="default"/>
      </w:rPr>
    </w:lvl>
    <w:lvl w:ilvl="6">
      <w:start w:val="1"/>
      <w:numFmt w:val="bullet"/>
      <w:lvlText w:val=""/>
      <w:lvlJc w:val="left"/>
      <w:pPr>
        <w:ind w:left="5956" w:hanging="615"/>
      </w:pPr>
      <w:rPr>
        <w:rFonts w:ascii="Symbol" w:hAnsi="Symbol" w:hint="default"/>
      </w:rPr>
    </w:lvl>
    <w:lvl w:ilvl="7">
      <w:start w:val="1"/>
      <w:numFmt w:val="bullet"/>
      <w:lvlText w:val=""/>
      <w:lvlJc w:val="left"/>
      <w:pPr>
        <w:ind w:left="6932" w:hanging="615"/>
      </w:pPr>
      <w:rPr>
        <w:rFonts w:ascii="Symbol" w:hAnsi="Symbol" w:hint="default"/>
      </w:rPr>
    </w:lvl>
    <w:lvl w:ilvl="8">
      <w:start w:val="1"/>
      <w:numFmt w:val="bullet"/>
      <w:lvlText w:val=""/>
      <w:lvlJc w:val="left"/>
      <w:pPr>
        <w:ind w:left="7908" w:hanging="615"/>
      </w:pPr>
      <w:rPr>
        <w:rFonts w:ascii="Symbol" w:hAnsi="Symbol" w:hint="default"/>
      </w:rPr>
    </w:lvl>
  </w:abstractNum>
  <w:abstractNum w:abstractNumId="2">
    <w:nsid w:val="154076D0"/>
    <w:multiLevelType w:val="multilevel"/>
    <w:tmpl w:val="FFFFFFFF"/>
    <w:lvl w:ilvl="0">
      <w:start w:val="1"/>
      <w:numFmt w:val="decimal"/>
      <w:lvlText w:val="%1."/>
      <w:lvlJc w:val="left"/>
      <w:pPr>
        <w:ind w:left="121" w:hanging="500"/>
      </w:pPr>
      <w:rPr>
        <w:rFonts w:eastAsia="Times New Roman" w:cs="Times New Roman"/>
        <w:spacing w:val="0"/>
        <w:w w:val="100"/>
        <w:sz w:val="28"/>
        <w:szCs w:val="28"/>
      </w:rPr>
    </w:lvl>
    <w:lvl w:ilvl="1">
      <w:start w:val="1"/>
      <w:numFmt w:val="decimal"/>
      <w:lvlText w:val="%2."/>
      <w:lvlJc w:val="left"/>
      <w:pPr>
        <w:ind w:left="4311" w:hanging="281"/>
      </w:pPr>
      <w:rPr>
        <w:rFonts w:eastAsia="Times New Roman" w:cs="Times New Roman"/>
        <w:spacing w:val="0"/>
        <w:w w:val="100"/>
        <w:sz w:val="28"/>
        <w:szCs w:val="28"/>
      </w:rPr>
    </w:lvl>
    <w:lvl w:ilvl="2">
      <w:start w:val="1"/>
      <w:numFmt w:val="bullet"/>
      <w:lvlText w:val=""/>
      <w:lvlJc w:val="left"/>
      <w:pPr>
        <w:ind w:left="4935" w:hanging="281"/>
      </w:pPr>
      <w:rPr>
        <w:rFonts w:ascii="Symbol" w:hAnsi="Symbol" w:hint="default"/>
      </w:rPr>
    </w:lvl>
    <w:lvl w:ilvl="3">
      <w:start w:val="1"/>
      <w:numFmt w:val="bullet"/>
      <w:lvlText w:val=""/>
      <w:lvlJc w:val="left"/>
      <w:pPr>
        <w:ind w:left="5551" w:hanging="281"/>
      </w:pPr>
      <w:rPr>
        <w:rFonts w:ascii="Symbol" w:hAnsi="Symbol" w:hint="default"/>
      </w:rPr>
    </w:lvl>
    <w:lvl w:ilvl="4">
      <w:start w:val="1"/>
      <w:numFmt w:val="bullet"/>
      <w:lvlText w:val=""/>
      <w:lvlJc w:val="left"/>
      <w:pPr>
        <w:ind w:left="6166" w:hanging="281"/>
      </w:pPr>
      <w:rPr>
        <w:rFonts w:ascii="Symbol" w:hAnsi="Symbol" w:hint="default"/>
      </w:rPr>
    </w:lvl>
    <w:lvl w:ilvl="5">
      <w:start w:val="1"/>
      <w:numFmt w:val="bullet"/>
      <w:lvlText w:val=""/>
      <w:lvlJc w:val="left"/>
      <w:pPr>
        <w:ind w:left="6782" w:hanging="281"/>
      </w:pPr>
      <w:rPr>
        <w:rFonts w:ascii="Symbol" w:hAnsi="Symbol" w:hint="default"/>
      </w:rPr>
    </w:lvl>
    <w:lvl w:ilvl="6">
      <w:start w:val="1"/>
      <w:numFmt w:val="bullet"/>
      <w:lvlText w:val=""/>
      <w:lvlJc w:val="left"/>
      <w:pPr>
        <w:ind w:left="7397" w:hanging="281"/>
      </w:pPr>
      <w:rPr>
        <w:rFonts w:ascii="Symbol" w:hAnsi="Symbol" w:hint="default"/>
      </w:rPr>
    </w:lvl>
    <w:lvl w:ilvl="7">
      <w:start w:val="1"/>
      <w:numFmt w:val="bullet"/>
      <w:lvlText w:val=""/>
      <w:lvlJc w:val="left"/>
      <w:pPr>
        <w:ind w:left="8013" w:hanging="281"/>
      </w:pPr>
      <w:rPr>
        <w:rFonts w:ascii="Symbol" w:hAnsi="Symbol" w:hint="default"/>
      </w:rPr>
    </w:lvl>
    <w:lvl w:ilvl="8">
      <w:start w:val="1"/>
      <w:numFmt w:val="bullet"/>
      <w:lvlText w:val=""/>
      <w:lvlJc w:val="left"/>
      <w:pPr>
        <w:ind w:left="8628" w:hanging="281"/>
      </w:pPr>
      <w:rPr>
        <w:rFonts w:ascii="Symbol" w:hAnsi="Symbol" w:hint="default"/>
      </w:rPr>
    </w:lvl>
  </w:abstractNum>
  <w:abstractNum w:abstractNumId="3">
    <w:nsid w:val="2607222F"/>
    <w:multiLevelType w:val="multilevel"/>
    <w:tmpl w:val="FFFFFFFF"/>
    <w:lvl w:ilvl="0">
      <w:start w:val="1"/>
      <w:numFmt w:val="decimal"/>
      <w:lvlText w:val="%1"/>
      <w:lvlJc w:val="left"/>
      <w:pPr>
        <w:ind w:left="101" w:hanging="661"/>
      </w:pPr>
      <w:rPr>
        <w:rFonts w:cs="Times New Roman"/>
      </w:rPr>
    </w:lvl>
    <w:lvl w:ilvl="1">
      <w:start w:val="1"/>
      <w:numFmt w:val="decimal"/>
      <w:lvlText w:val="%1.%2."/>
      <w:lvlJc w:val="left"/>
      <w:pPr>
        <w:ind w:left="101" w:hanging="661"/>
      </w:pPr>
      <w:rPr>
        <w:rFonts w:eastAsia="Times New Roman" w:cs="Times New Roman"/>
        <w:spacing w:val="-1"/>
        <w:w w:val="100"/>
        <w:sz w:val="24"/>
        <w:szCs w:val="24"/>
      </w:rPr>
    </w:lvl>
    <w:lvl w:ilvl="2">
      <w:start w:val="1"/>
      <w:numFmt w:val="decimal"/>
      <w:lvlText w:val="%1.%2.%3."/>
      <w:lvlJc w:val="left"/>
      <w:pPr>
        <w:ind w:left="1508" w:hanging="702"/>
      </w:pPr>
      <w:rPr>
        <w:rFonts w:eastAsia="Times New Roman" w:cs="Times New Roman"/>
        <w:spacing w:val="-3"/>
        <w:w w:val="100"/>
        <w:sz w:val="24"/>
        <w:szCs w:val="24"/>
      </w:rPr>
    </w:lvl>
    <w:lvl w:ilvl="3">
      <w:start w:val="1"/>
      <w:numFmt w:val="bullet"/>
      <w:lvlText w:val=""/>
      <w:lvlJc w:val="left"/>
      <w:pPr>
        <w:ind w:left="3357" w:hanging="702"/>
      </w:pPr>
      <w:rPr>
        <w:rFonts w:ascii="Symbol" w:hAnsi="Symbol" w:hint="default"/>
      </w:rPr>
    </w:lvl>
    <w:lvl w:ilvl="4">
      <w:start w:val="1"/>
      <w:numFmt w:val="bullet"/>
      <w:lvlText w:val=""/>
      <w:lvlJc w:val="left"/>
      <w:pPr>
        <w:ind w:left="4286" w:hanging="702"/>
      </w:pPr>
      <w:rPr>
        <w:rFonts w:ascii="Symbol" w:hAnsi="Symbol" w:hint="default"/>
      </w:rPr>
    </w:lvl>
    <w:lvl w:ilvl="5">
      <w:start w:val="1"/>
      <w:numFmt w:val="bullet"/>
      <w:lvlText w:val=""/>
      <w:lvlJc w:val="left"/>
      <w:pPr>
        <w:ind w:left="5215" w:hanging="702"/>
      </w:pPr>
      <w:rPr>
        <w:rFonts w:ascii="Symbol" w:hAnsi="Symbol" w:hint="default"/>
      </w:rPr>
    </w:lvl>
    <w:lvl w:ilvl="6">
      <w:start w:val="1"/>
      <w:numFmt w:val="bullet"/>
      <w:lvlText w:val=""/>
      <w:lvlJc w:val="left"/>
      <w:pPr>
        <w:ind w:left="6144" w:hanging="702"/>
      </w:pPr>
      <w:rPr>
        <w:rFonts w:ascii="Symbol" w:hAnsi="Symbol" w:hint="default"/>
      </w:rPr>
    </w:lvl>
    <w:lvl w:ilvl="7">
      <w:start w:val="1"/>
      <w:numFmt w:val="bullet"/>
      <w:lvlText w:val=""/>
      <w:lvlJc w:val="left"/>
      <w:pPr>
        <w:ind w:left="7073" w:hanging="702"/>
      </w:pPr>
      <w:rPr>
        <w:rFonts w:ascii="Symbol" w:hAnsi="Symbol" w:hint="default"/>
      </w:rPr>
    </w:lvl>
    <w:lvl w:ilvl="8">
      <w:start w:val="1"/>
      <w:numFmt w:val="bullet"/>
      <w:lvlText w:val=""/>
      <w:lvlJc w:val="left"/>
      <w:pPr>
        <w:ind w:left="8002" w:hanging="702"/>
      </w:pPr>
      <w:rPr>
        <w:rFonts w:ascii="Symbol" w:hAnsi="Symbol" w:hint="default"/>
      </w:rPr>
    </w:lvl>
  </w:abstractNum>
  <w:abstractNum w:abstractNumId="4">
    <w:nsid w:val="27F93133"/>
    <w:multiLevelType w:val="multilevel"/>
    <w:tmpl w:val="FFFFFFFF"/>
    <w:lvl w:ilvl="0">
      <w:start w:val="1"/>
      <w:numFmt w:val="bullet"/>
      <w:lvlText w:val=""/>
      <w:lvlJc w:val="left"/>
      <w:pPr>
        <w:ind w:left="502" w:hanging="360"/>
      </w:pPr>
      <w:rPr>
        <w:rFonts w:ascii="Symbol" w:hAnsi="Symbol" w:hint="default"/>
        <w:sz w:val="24"/>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5">
    <w:nsid w:val="2B4A7C47"/>
    <w:multiLevelType w:val="multilevel"/>
    <w:tmpl w:val="FFFFFFFF"/>
    <w:lvl w:ilvl="0">
      <w:start w:val="1"/>
      <w:numFmt w:val="bullet"/>
      <w:lvlText w:val=""/>
      <w:lvlJc w:val="left"/>
      <w:pPr>
        <w:ind w:left="1827" w:hanging="360"/>
      </w:pPr>
      <w:rPr>
        <w:rFonts w:ascii="Symbol" w:hAnsi="Symbol" w:hint="default"/>
        <w:sz w:val="24"/>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6">
    <w:nsid w:val="372308A8"/>
    <w:multiLevelType w:val="multilevel"/>
    <w:tmpl w:val="FFFFFFFF"/>
    <w:lvl w:ilvl="0">
      <w:start w:val="1"/>
      <w:numFmt w:val="bullet"/>
      <w:lvlText w:val=""/>
      <w:lvlJc w:val="left"/>
      <w:pPr>
        <w:ind w:left="502" w:hanging="360"/>
      </w:pPr>
      <w:rPr>
        <w:rFonts w:ascii="Symbol" w:hAnsi="Symbol" w:hint="default"/>
        <w:sz w:val="24"/>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7">
    <w:nsid w:val="38123B70"/>
    <w:multiLevelType w:val="multilevel"/>
    <w:tmpl w:val="FFFFFFFF"/>
    <w:lvl w:ilvl="0">
      <w:start w:val="1"/>
      <w:numFmt w:val="none"/>
      <w:suff w:val="nothing"/>
      <w:lvlText w:val=""/>
      <w:lvlJc w:val="left"/>
      <w:rPr>
        <w:rFonts w:cs="Times New Roman"/>
      </w:rPr>
    </w:lvl>
    <w:lvl w:ilvl="1">
      <w:start w:val="1"/>
      <w:numFmt w:val="bullet"/>
      <w:pStyle w:val="2"/>
      <w:lvlText w:val="◦"/>
      <w:lvlJc w:val="left"/>
      <w:pPr>
        <w:ind w:left="1440" w:hanging="360"/>
      </w:pPr>
      <w:rPr>
        <w:rFonts w:ascii="OpenSymbol" w:hAnsi="OpenSymbol" w:hint="default"/>
      </w:rPr>
    </w:lvl>
    <w:lvl w:ilvl="2">
      <w:start w:val="1"/>
      <w:numFmt w:val="bullet"/>
      <w:pStyle w:val="3"/>
      <w:lvlText w:val="▪"/>
      <w:lvlJc w:val="left"/>
      <w:pPr>
        <w:ind w:left="2160" w:hanging="360"/>
      </w:pPr>
      <w:rPr>
        <w:rFonts w:ascii="OpenSymbol" w:hAnsi="OpenSymbol" w:hint="default"/>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
    <w:nsid w:val="4C2A20C4"/>
    <w:multiLevelType w:val="multilevel"/>
    <w:tmpl w:val="FFFFFFFF"/>
    <w:lvl w:ilvl="0">
      <w:start w:val="1"/>
      <w:numFmt w:val="bullet"/>
      <w:lvlText w:val=""/>
      <w:lvlJc w:val="left"/>
      <w:pPr>
        <w:tabs>
          <w:tab w:val="num" w:pos="720"/>
        </w:tabs>
        <w:ind w:left="720" w:hanging="360"/>
      </w:pPr>
      <w:rPr>
        <w:rFonts w:ascii="Symbol" w:hAnsi="Symbol" w:hint="default"/>
        <w:b/>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9">
    <w:nsid w:val="6BE048FB"/>
    <w:multiLevelType w:val="multilevel"/>
    <w:tmpl w:val="0D025B10"/>
    <w:lvl w:ilvl="0">
      <w:start w:val="1"/>
      <w:numFmt w:val="none"/>
      <w:suff w:val="nothing"/>
      <w:lvlText w:val=""/>
      <w:lvlJc w:val="left"/>
      <w:pPr>
        <w:ind w:left="0" w:firstLine="0"/>
      </w:pPr>
    </w:lvl>
    <w:lvl w:ilvl="1">
      <w:start w:val="1"/>
      <w:numFmt w:val="bullet"/>
      <w:lvlText w:val="◦"/>
      <w:lvlJc w:val="left"/>
      <w:pPr>
        <w:ind w:left="1080" w:firstLine="0"/>
      </w:pPr>
      <w:rPr>
        <w:rFonts w:ascii="OpenSymbol" w:hAnsi="OpenSymbol" w:cs="Courier New" w:hint="default"/>
      </w:rPr>
    </w:lvl>
    <w:lvl w:ilvl="2">
      <w:start w:val="1"/>
      <w:numFmt w:val="bullet"/>
      <w:lvlText w:val="▪"/>
      <w:lvlJc w:val="left"/>
      <w:pPr>
        <w:ind w:left="1800" w:firstLine="0"/>
      </w:pPr>
      <w:rPr>
        <w:rFonts w:ascii="OpenSymbol" w:hAnsi="OpenSymbol" w:cs="Wingdings"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720924D1"/>
    <w:multiLevelType w:val="multilevel"/>
    <w:tmpl w:val="FFFFFFFF"/>
    <w:lvl w:ilvl="0">
      <w:start w:val="1"/>
      <w:numFmt w:val="bullet"/>
      <w:lvlText w:val=""/>
      <w:lvlJc w:val="left"/>
      <w:pPr>
        <w:tabs>
          <w:tab w:val="num" w:pos="720"/>
        </w:tabs>
        <w:ind w:left="720" w:hanging="360"/>
      </w:pPr>
      <w:rPr>
        <w:rFonts w:ascii="Symbol" w:hAnsi="Symbol" w:hint="default"/>
        <w:b/>
        <w:sz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7"/>
  </w:num>
  <w:num w:numId="2">
    <w:abstractNumId w:val="10"/>
  </w:num>
  <w:num w:numId="3">
    <w:abstractNumId w:val="4"/>
  </w:num>
  <w:num w:numId="4">
    <w:abstractNumId w:val="5"/>
  </w:num>
  <w:num w:numId="5">
    <w:abstractNumId w:val="1"/>
  </w:num>
  <w:num w:numId="6">
    <w:abstractNumId w:val="0"/>
  </w:num>
  <w:num w:numId="7">
    <w:abstractNumId w:val="3"/>
  </w:num>
  <w:num w:numId="8">
    <w:abstractNumId w:val="2"/>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30D4"/>
    <w:rsid w:val="000569AF"/>
    <w:rsid w:val="002D783C"/>
    <w:rsid w:val="005630D4"/>
    <w:rsid w:val="00597063"/>
    <w:rsid w:val="005A44FD"/>
    <w:rsid w:val="00617A2E"/>
    <w:rsid w:val="00740A49"/>
    <w:rsid w:val="00862D25"/>
    <w:rsid w:val="00A0721E"/>
    <w:rsid w:val="00A25B94"/>
    <w:rsid w:val="00A50D07"/>
    <w:rsid w:val="00AF6FD2"/>
    <w:rsid w:val="00B46FBB"/>
    <w:rsid w:val="00CA6F1A"/>
    <w:rsid w:val="00CF524B"/>
    <w:rsid w:val="00D82B1C"/>
    <w:rsid w:val="00DD0B98"/>
    <w:rsid w:val="00E34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15:docId w15:val="{9CC9170C-D83E-4F63-8C88-D60A910F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iPriority="0" w:unhideWhenUsed="1" w:qFormat="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qFormat="1"/>
    <w:lsdException w:name="footer" w:locked="1" w:semiHidden="1" w:uiPriority="0" w:unhideWhenUsed="1" w:qFormat="1"/>
    <w:lsdException w:name="index heading" w:locked="1" w:semiHidden="1" w:uiPriority="0" w:unhideWhenUsed="1" w:qFormat="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qFormat="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0D4"/>
    <w:pPr>
      <w:suppressAutoHyphens/>
      <w:textAlignment w:val="baseline"/>
    </w:pPr>
    <w:rPr>
      <w:kern w:val="2"/>
      <w:sz w:val="24"/>
      <w:szCs w:val="24"/>
      <w:lang w:val="en-US" w:eastAsia="en-US"/>
    </w:rPr>
  </w:style>
  <w:style w:type="paragraph" w:styleId="1">
    <w:name w:val="heading 1"/>
    <w:basedOn w:val="a"/>
    <w:link w:val="11"/>
    <w:qFormat/>
    <w:rsid w:val="005630D4"/>
    <w:pPr>
      <w:suppressAutoHyphens w:val="0"/>
      <w:spacing w:before="108" w:after="108"/>
      <w:jc w:val="center"/>
      <w:textAlignment w:val="auto"/>
      <w:outlineLvl w:val="0"/>
    </w:pPr>
    <w:rPr>
      <w:rFonts w:ascii="Arial" w:hAnsi="Arial" w:cs="Arial"/>
      <w:b/>
      <w:bCs/>
      <w:color w:val="26282F"/>
      <w:kern w:val="0"/>
      <w:sz w:val="20"/>
      <w:szCs w:val="20"/>
      <w:lang w:val="ru-RU" w:eastAsia="ru-RU"/>
    </w:rPr>
  </w:style>
  <w:style w:type="paragraph" w:styleId="2">
    <w:name w:val="heading 2"/>
    <w:basedOn w:val="a0"/>
    <w:next w:val="a1"/>
    <w:link w:val="21"/>
    <w:qFormat/>
    <w:locked/>
    <w:rsid w:val="00B46FBB"/>
    <w:pPr>
      <w:widowControl w:val="0"/>
      <w:numPr>
        <w:ilvl w:val="1"/>
        <w:numId w:val="1"/>
      </w:numPr>
      <w:spacing w:before="200"/>
      <w:outlineLvl w:val="1"/>
    </w:pPr>
    <w:rPr>
      <w:rFonts w:cs="Times New Roman"/>
      <w:b/>
      <w:bCs/>
      <w:kern w:val="2"/>
      <w:sz w:val="32"/>
      <w:szCs w:val="32"/>
      <w:lang w:eastAsia="zh-CN"/>
    </w:rPr>
  </w:style>
  <w:style w:type="paragraph" w:styleId="3">
    <w:name w:val="heading 3"/>
    <w:basedOn w:val="a0"/>
    <w:next w:val="a1"/>
    <w:link w:val="31"/>
    <w:qFormat/>
    <w:locked/>
    <w:rsid w:val="00B46FBB"/>
    <w:pPr>
      <w:widowControl w:val="0"/>
      <w:numPr>
        <w:ilvl w:val="2"/>
        <w:numId w:val="1"/>
      </w:numPr>
      <w:spacing w:before="140"/>
      <w:outlineLvl w:val="2"/>
    </w:pPr>
    <w:rPr>
      <w:rFonts w:cs="Times New Roman"/>
      <w:b/>
      <w:bCs/>
      <w:kern w:val="2"/>
      <w:lang w:eastAsia="zh-CN"/>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9"/>
    <w:locked/>
    <w:rsid w:val="005630D4"/>
    <w:rPr>
      <w:rFonts w:ascii="Arial" w:hAnsi="Arial" w:cs="Times New Roman"/>
      <w:b/>
      <w:color w:val="26282F"/>
      <w:kern w:val="0"/>
      <w:lang w:val="ru-RU"/>
    </w:rPr>
  </w:style>
  <w:style w:type="character" w:customStyle="1" w:styleId="21">
    <w:name w:val="Заголовок 2 Знак1"/>
    <w:link w:val="2"/>
    <w:uiPriority w:val="99"/>
    <w:locked/>
    <w:rsid w:val="00B46FBB"/>
    <w:rPr>
      <w:rFonts w:ascii="Arial" w:hAnsi="Arial" w:cs="Times New Roman"/>
      <w:b/>
      <w:kern w:val="2"/>
      <w:sz w:val="32"/>
      <w:lang w:eastAsia="zh-CN"/>
    </w:rPr>
  </w:style>
  <w:style w:type="character" w:customStyle="1" w:styleId="31">
    <w:name w:val="Заголовок 3 Знак1"/>
    <w:link w:val="3"/>
    <w:uiPriority w:val="99"/>
    <w:locked/>
    <w:rsid w:val="00B46FBB"/>
    <w:rPr>
      <w:rFonts w:ascii="Arial" w:hAnsi="Arial" w:cs="Times New Roman"/>
      <w:b/>
      <w:kern w:val="2"/>
      <w:sz w:val="28"/>
      <w:lang w:eastAsia="zh-CN"/>
    </w:rPr>
  </w:style>
  <w:style w:type="character" w:customStyle="1" w:styleId="a5">
    <w:name w:val="Нижний колонтитул Знак"/>
    <w:qFormat/>
    <w:rsid w:val="005630D4"/>
    <w:rPr>
      <w:rFonts w:ascii="Calibri" w:hAnsi="Calibri"/>
      <w:color w:val="00000A"/>
      <w:kern w:val="0"/>
      <w:sz w:val="22"/>
      <w:lang w:val="ru-RU"/>
    </w:rPr>
  </w:style>
  <w:style w:type="character" w:customStyle="1" w:styleId="a6">
    <w:name w:val="Текст выноски Знак"/>
    <w:qFormat/>
    <w:rsid w:val="005630D4"/>
    <w:rPr>
      <w:rFonts w:ascii="Tahoma" w:hAnsi="Tahoma"/>
      <w:sz w:val="16"/>
    </w:rPr>
  </w:style>
  <w:style w:type="character" w:customStyle="1" w:styleId="a7">
    <w:name w:val="Гипертекстовая ссылка"/>
    <w:qFormat/>
    <w:rsid w:val="005630D4"/>
    <w:rPr>
      <w:color w:val="106BBE"/>
    </w:rPr>
  </w:style>
  <w:style w:type="character" w:customStyle="1" w:styleId="a8">
    <w:name w:val="Верхний колонтитул Знак"/>
    <w:qFormat/>
    <w:rsid w:val="005630D4"/>
  </w:style>
  <w:style w:type="character" w:customStyle="1" w:styleId="a9">
    <w:name w:val="Цветовое выделение"/>
    <w:qFormat/>
    <w:rsid w:val="005630D4"/>
    <w:rPr>
      <w:b/>
      <w:color w:val="26282F"/>
    </w:rPr>
  </w:style>
  <w:style w:type="character" w:customStyle="1" w:styleId="-">
    <w:name w:val="Интернет-ссылка"/>
    <w:rsid w:val="00B46FBB"/>
    <w:rPr>
      <w:color w:val="000080"/>
      <w:u w:val="single"/>
    </w:rPr>
  </w:style>
  <w:style w:type="character" w:customStyle="1" w:styleId="aa">
    <w:name w:val="Основной текст Знак"/>
    <w:qFormat/>
    <w:rsid w:val="00B46FBB"/>
    <w:rPr>
      <w:kern w:val="2"/>
      <w:sz w:val="24"/>
      <w:lang w:val="en-US" w:eastAsia="en-US"/>
    </w:rPr>
  </w:style>
  <w:style w:type="character" w:customStyle="1" w:styleId="20">
    <w:name w:val="Нижний колонтитул Знак2"/>
    <w:link w:val="ab"/>
    <w:uiPriority w:val="99"/>
    <w:locked/>
    <w:rsid w:val="00B46FBB"/>
    <w:rPr>
      <w:kern w:val="2"/>
      <w:sz w:val="24"/>
      <w:lang w:val="en-US" w:eastAsia="en-US"/>
    </w:rPr>
  </w:style>
  <w:style w:type="character" w:customStyle="1" w:styleId="22">
    <w:name w:val="Текст выноски Знак2"/>
    <w:link w:val="ac"/>
    <w:uiPriority w:val="99"/>
    <w:locked/>
    <w:rsid w:val="00B46FBB"/>
    <w:rPr>
      <w:kern w:val="2"/>
      <w:sz w:val="2"/>
      <w:lang w:val="en-US" w:eastAsia="en-US"/>
    </w:rPr>
  </w:style>
  <w:style w:type="character" w:customStyle="1" w:styleId="23">
    <w:name w:val="Верхний колонтитул Знак2"/>
    <w:link w:val="ad"/>
    <w:uiPriority w:val="99"/>
    <w:locked/>
    <w:rsid w:val="00B46FBB"/>
    <w:rPr>
      <w:kern w:val="2"/>
      <w:sz w:val="24"/>
      <w:lang w:val="en-US" w:eastAsia="en-US"/>
    </w:rPr>
  </w:style>
  <w:style w:type="character" w:customStyle="1" w:styleId="WW8Num1z0">
    <w:name w:val="WW8Num1z0"/>
    <w:qFormat/>
    <w:rsid w:val="00B46FBB"/>
  </w:style>
  <w:style w:type="character" w:customStyle="1" w:styleId="WW8Num1z1">
    <w:name w:val="WW8Num1z1"/>
    <w:qFormat/>
    <w:rsid w:val="00B46FBB"/>
  </w:style>
  <w:style w:type="character" w:customStyle="1" w:styleId="WW8Num1z2">
    <w:name w:val="WW8Num1z2"/>
    <w:qFormat/>
    <w:rsid w:val="00B46FBB"/>
  </w:style>
  <w:style w:type="character" w:customStyle="1" w:styleId="WW8Num1z3">
    <w:name w:val="WW8Num1z3"/>
    <w:qFormat/>
    <w:rsid w:val="00B46FBB"/>
  </w:style>
  <w:style w:type="character" w:customStyle="1" w:styleId="WW8Num1z4">
    <w:name w:val="WW8Num1z4"/>
    <w:qFormat/>
    <w:rsid w:val="00B46FBB"/>
  </w:style>
  <w:style w:type="character" w:customStyle="1" w:styleId="WW8Num1z5">
    <w:name w:val="WW8Num1z5"/>
    <w:qFormat/>
    <w:rsid w:val="00B46FBB"/>
  </w:style>
  <w:style w:type="character" w:customStyle="1" w:styleId="WW8Num1z6">
    <w:name w:val="WW8Num1z6"/>
    <w:qFormat/>
    <w:rsid w:val="00B46FBB"/>
  </w:style>
  <w:style w:type="character" w:customStyle="1" w:styleId="WW8Num1z7">
    <w:name w:val="WW8Num1z7"/>
    <w:qFormat/>
    <w:rsid w:val="00B46FBB"/>
  </w:style>
  <w:style w:type="character" w:customStyle="1" w:styleId="WW8Num1z8">
    <w:name w:val="WW8Num1z8"/>
    <w:qFormat/>
    <w:rsid w:val="00B46FBB"/>
  </w:style>
  <w:style w:type="character" w:customStyle="1" w:styleId="WW8Num2z0">
    <w:name w:val="WW8Num2z0"/>
    <w:qFormat/>
    <w:rsid w:val="00B46FBB"/>
    <w:rPr>
      <w:rFonts w:eastAsia="Times New Roman"/>
      <w:sz w:val="24"/>
      <w:lang w:eastAsia="ru-RU"/>
    </w:rPr>
  </w:style>
  <w:style w:type="character" w:customStyle="1" w:styleId="WW8Num2z1">
    <w:name w:val="WW8Num2z1"/>
    <w:qFormat/>
    <w:rsid w:val="00B46FBB"/>
  </w:style>
  <w:style w:type="character" w:customStyle="1" w:styleId="WW8Num2z2">
    <w:name w:val="WW8Num2z2"/>
    <w:qFormat/>
    <w:rsid w:val="00B46FBB"/>
  </w:style>
  <w:style w:type="character" w:customStyle="1" w:styleId="WW8Num2z3">
    <w:name w:val="WW8Num2z3"/>
    <w:qFormat/>
    <w:rsid w:val="00B46FBB"/>
  </w:style>
  <w:style w:type="character" w:customStyle="1" w:styleId="WW8Num2z4">
    <w:name w:val="WW8Num2z4"/>
    <w:qFormat/>
    <w:rsid w:val="00B46FBB"/>
  </w:style>
  <w:style w:type="character" w:customStyle="1" w:styleId="WW8Num2z5">
    <w:name w:val="WW8Num2z5"/>
    <w:qFormat/>
    <w:rsid w:val="00B46FBB"/>
  </w:style>
  <w:style w:type="character" w:customStyle="1" w:styleId="WW8Num2z6">
    <w:name w:val="WW8Num2z6"/>
    <w:qFormat/>
    <w:rsid w:val="00B46FBB"/>
  </w:style>
  <w:style w:type="character" w:customStyle="1" w:styleId="WW8Num2z7">
    <w:name w:val="WW8Num2z7"/>
    <w:qFormat/>
    <w:rsid w:val="00B46FBB"/>
  </w:style>
  <w:style w:type="character" w:customStyle="1" w:styleId="WW8Num2z8">
    <w:name w:val="WW8Num2z8"/>
    <w:qFormat/>
    <w:rsid w:val="00B46FBB"/>
  </w:style>
  <w:style w:type="character" w:customStyle="1" w:styleId="WW8Num3z0">
    <w:name w:val="WW8Num3z0"/>
    <w:qFormat/>
    <w:rsid w:val="00B46FBB"/>
  </w:style>
  <w:style w:type="character" w:customStyle="1" w:styleId="WW8Num3z1">
    <w:name w:val="WW8Num3z1"/>
    <w:qFormat/>
    <w:rsid w:val="00B46FBB"/>
  </w:style>
  <w:style w:type="character" w:customStyle="1" w:styleId="WW8Num3z2">
    <w:name w:val="WW8Num3z2"/>
    <w:qFormat/>
    <w:rsid w:val="00B46FBB"/>
  </w:style>
  <w:style w:type="character" w:customStyle="1" w:styleId="WW8Num3z3">
    <w:name w:val="WW8Num3z3"/>
    <w:qFormat/>
    <w:rsid w:val="00B46FBB"/>
  </w:style>
  <w:style w:type="character" w:customStyle="1" w:styleId="WW8Num3z4">
    <w:name w:val="WW8Num3z4"/>
    <w:qFormat/>
    <w:rsid w:val="00B46FBB"/>
  </w:style>
  <w:style w:type="character" w:customStyle="1" w:styleId="WW8Num3z5">
    <w:name w:val="WW8Num3z5"/>
    <w:qFormat/>
    <w:rsid w:val="00B46FBB"/>
  </w:style>
  <w:style w:type="character" w:customStyle="1" w:styleId="WW8Num3z6">
    <w:name w:val="WW8Num3z6"/>
    <w:qFormat/>
    <w:rsid w:val="00B46FBB"/>
  </w:style>
  <w:style w:type="character" w:customStyle="1" w:styleId="WW8Num3z7">
    <w:name w:val="WW8Num3z7"/>
    <w:qFormat/>
    <w:rsid w:val="00B46FBB"/>
  </w:style>
  <w:style w:type="character" w:customStyle="1" w:styleId="WW8Num3z8">
    <w:name w:val="WW8Num3z8"/>
    <w:qFormat/>
    <w:rsid w:val="00B46FBB"/>
  </w:style>
  <w:style w:type="character" w:customStyle="1" w:styleId="WW8Num4z0">
    <w:name w:val="WW8Num4z0"/>
    <w:qFormat/>
    <w:rsid w:val="00B46FBB"/>
    <w:rPr>
      <w:rFonts w:eastAsia="Times New Roman"/>
    </w:rPr>
  </w:style>
  <w:style w:type="character" w:customStyle="1" w:styleId="WW8Num4z1">
    <w:name w:val="WW8Num4z1"/>
    <w:qFormat/>
    <w:rsid w:val="00B46FBB"/>
  </w:style>
  <w:style w:type="character" w:customStyle="1" w:styleId="WW8Num5z0">
    <w:name w:val="WW8Num5z0"/>
    <w:qFormat/>
    <w:rsid w:val="00B46FBB"/>
  </w:style>
  <w:style w:type="character" w:customStyle="1" w:styleId="WW8Num5z1">
    <w:name w:val="WW8Num5z1"/>
    <w:qFormat/>
    <w:rsid w:val="00B46FBB"/>
  </w:style>
  <w:style w:type="character" w:customStyle="1" w:styleId="WW8Num5z2">
    <w:name w:val="WW8Num5z2"/>
    <w:qFormat/>
    <w:rsid w:val="00B46FBB"/>
  </w:style>
  <w:style w:type="character" w:customStyle="1" w:styleId="WW8Num5z3">
    <w:name w:val="WW8Num5z3"/>
    <w:qFormat/>
    <w:rsid w:val="00B46FBB"/>
  </w:style>
  <w:style w:type="character" w:customStyle="1" w:styleId="WW8Num5z4">
    <w:name w:val="WW8Num5z4"/>
    <w:qFormat/>
    <w:rsid w:val="00B46FBB"/>
  </w:style>
  <w:style w:type="character" w:customStyle="1" w:styleId="WW8Num5z5">
    <w:name w:val="WW8Num5z5"/>
    <w:qFormat/>
    <w:rsid w:val="00B46FBB"/>
  </w:style>
  <w:style w:type="character" w:customStyle="1" w:styleId="WW8Num5z6">
    <w:name w:val="WW8Num5z6"/>
    <w:qFormat/>
    <w:rsid w:val="00B46FBB"/>
  </w:style>
  <w:style w:type="character" w:customStyle="1" w:styleId="WW8Num5z7">
    <w:name w:val="WW8Num5z7"/>
    <w:qFormat/>
    <w:rsid w:val="00B46FBB"/>
  </w:style>
  <w:style w:type="character" w:customStyle="1" w:styleId="WW8Num5z8">
    <w:name w:val="WW8Num5z8"/>
    <w:qFormat/>
    <w:rsid w:val="00B46FBB"/>
  </w:style>
  <w:style w:type="character" w:customStyle="1" w:styleId="WW8Num6z0">
    <w:name w:val="WW8Num6z0"/>
    <w:qFormat/>
    <w:rsid w:val="00B46FBB"/>
  </w:style>
  <w:style w:type="character" w:customStyle="1" w:styleId="WW8Num6z1">
    <w:name w:val="WW8Num6z1"/>
    <w:qFormat/>
    <w:rsid w:val="00B46FBB"/>
  </w:style>
  <w:style w:type="character" w:customStyle="1" w:styleId="WW8Num6z2">
    <w:name w:val="WW8Num6z2"/>
    <w:qFormat/>
    <w:rsid w:val="00B46FBB"/>
  </w:style>
  <w:style w:type="character" w:customStyle="1" w:styleId="WW8Num6z3">
    <w:name w:val="WW8Num6z3"/>
    <w:qFormat/>
    <w:rsid w:val="00B46FBB"/>
  </w:style>
  <w:style w:type="character" w:customStyle="1" w:styleId="WW8Num6z4">
    <w:name w:val="WW8Num6z4"/>
    <w:qFormat/>
    <w:rsid w:val="00B46FBB"/>
  </w:style>
  <w:style w:type="character" w:customStyle="1" w:styleId="WW8Num6z5">
    <w:name w:val="WW8Num6z5"/>
    <w:qFormat/>
    <w:rsid w:val="00B46FBB"/>
  </w:style>
  <w:style w:type="character" w:customStyle="1" w:styleId="WW8Num6z6">
    <w:name w:val="WW8Num6z6"/>
    <w:qFormat/>
    <w:rsid w:val="00B46FBB"/>
  </w:style>
  <w:style w:type="character" w:customStyle="1" w:styleId="WW8Num6z7">
    <w:name w:val="WW8Num6z7"/>
    <w:qFormat/>
    <w:rsid w:val="00B46FBB"/>
  </w:style>
  <w:style w:type="character" w:customStyle="1" w:styleId="WW8Num6z8">
    <w:name w:val="WW8Num6z8"/>
    <w:qFormat/>
    <w:rsid w:val="00B46FBB"/>
  </w:style>
  <w:style w:type="character" w:customStyle="1" w:styleId="WW8Num7z0">
    <w:name w:val="WW8Num7z0"/>
    <w:qFormat/>
    <w:rsid w:val="00B46FBB"/>
  </w:style>
  <w:style w:type="character" w:customStyle="1" w:styleId="WW8Num7z1">
    <w:name w:val="WW8Num7z1"/>
    <w:qFormat/>
    <w:rsid w:val="00B46FBB"/>
  </w:style>
  <w:style w:type="character" w:customStyle="1" w:styleId="WW8Num7z2">
    <w:name w:val="WW8Num7z2"/>
    <w:qFormat/>
    <w:rsid w:val="00B46FBB"/>
  </w:style>
  <w:style w:type="character" w:customStyle="1" w:styleId="WW8Num7z3">
    <w:name w:val="WW8Num7z3"/>
    <w:qFormat/>
    <w:rsid w:val="00B46FBB"/>
  </w:style>
  <w:style w:type="character" w:customStyle="1" w:styleId="WW8Num7z4">
    <w:name w:val="WW8Num7z4"/>
    <w:qFormat/>
    <w:rsid w:val="00B46FBB"/>
  </w:style>
  <w:style w:type="character" w:customStyle="1" w:styleId="WW8Num7z5">
    <w:name w:val="WW8Num7z5"/>
    <w:qFormat/>
    <w:rsid w:val="00B46FBB"/>
  </w:style>
  <w:style w:type="character" w:customStyle="1" w:styleId="WW8Num7z6">
    <w:name w:val="WW8Num7z6"/>
    <w:qFormat/>
    <w:rsid w:val="00B46FBB"/>
  </w:style>
  <w:style w:type="character" w:customStyle="1" w:styleId="WW8Num7z7">
    <w:name w:val="WW8Num7z7"/>
    <w:qFormat/>
    <w:rsid w:val="00B46FBB"/>
  </w:style>
  <w:style w:type="character" w:customStyle="1" w:styleId="WW8Num7z8">
    <w:name w:val="WW8Num7z8"/>
    <w:qFormat/>
    <w:rsid w:val="00B46FBB"/>
  </w:style>
  <w:style w:type="character" w:customStyle="1" w:styleId="WW8Num8z0">
    <w:name w:val="WW8Num8z0"/>
    <w:qFormat/>
    <w:rsid w:val="00B46FBB"/>
  </w:style>
  <w:style w:type="character" w:customStyle="1" w:styleId="WW8Num8z1">
    <w:name w:val="WW8Num8z1"/>
    <w:qFormat/>
    <w:rsid w:val="00B46FBB"/>
  </w:style>
  <w:style w:type="character" w:customStyle="1" w:styleId="WW8Num8z2">
    <w:name w:val="WW8Num8z2"/>
    <w:qFormat/>
    <w:rsid w:val="00B46FBB"/>
  </w:style>
  <w:style w:type="character" w:customStyle="1" w:styleId="WW8Num8z3">
    <w:name w:val="WW8Num8z3"/>
    <w:qFormat/>
    <w:rsid w:val="00B46FBB"/>
  </w:style>
  <w:style w:type="character" w:customStyle="1" w:styleId="WW8Num8z4">
    <w:name w:val="WW8Num8z4"/>
    <w:qFormat/>
    <w:rsid w:val="00B46FBB"/>
  </w:style>
  <w:style w:type="character" w:customStyle="1" w:styleId="WW8Num8z5">
    <w:name w:val="WW8Num8z5"/>
    <w:qFormat/>
    <w:rsid w:val="00B46FBB"/>
  </w:style>
  <w:style w:type="character" w:customStyle="1" w:styleId="WW8Num8z6">
    <w:name w:val="WW8Num8z6"/>
    <w:qFormat/>
    <w:rsid w:val="00B46FBB"/>
  </w:style>
  <w:style w:type="character" w:customStyle="1" w:styleId="WW8Num8z7">
    <w:name w:val="WW8Num8z7"/>
    <w:qFormat/>
    <w:rsid w:val="00B46FBB"/>
  </w:style>
  <w:style w:type="character" w:customStyle="1" w:styleId="WW8Num8z8">
    <w:name w:val="WW8Num8z8"/>
    <w:qFormat/>
    <w:rsid w:val="00B46FBB"/>
  </w:style>
  <w:style w:type="character" w:customStyle="1" w:styleId="WW8Num9z0">
    <w:name w:val="WW8Num9z0"/>
    <w:qFormat/>
    <w:rsid w:val="00B46FBB"/>
  </w:style>
  <w:style w:type="character" w:customStyle="1" w:styleId="WW8Num9z1">
    <w:name w:val="WW8Num9z1"/>
    <w:qFormat/>
    <w:rsid w:val="00B46FBB"/>
  </w:style>
  <w:style w:type="character" w:customStyle="1" w:styleId="WW8Num9z2">
    <w:name w:val="WW8Num9z2"/>
    <w:qFormat/>
    <w:rsid w:val="00B46FBB"/>
  </w:style>
  <w:style w:type="character" w:customStyle="1" w:styleId="WW8Num9z3">
    <w:name w:val="WW8Num9z3"/>
    <w:qFormat/>
    <w:rsid w:val="00B46FBB"/>
  </w:style>
  <w:style w:type="character" w:customStyle="1" w:styleId="WW8Num9z4">
    <w:name w:val="WW8Num9z4"/>
    <w:qFormat/>
    <w:rsid w:val="00B46FBB"/>
  </w:style>
  <w:style w:type="character" w:customStyle="1" w:styleId="WW8Num9z5">
    <w:name w:val="WW8Num9z5"/>
    <w:qFormat/>
    <w:rsid w:val="00B46FBB"/>
  </w:style>
  <w:style w:type="character" w:customStyle="1" w:styleId="WW8Num9z6">
    <w:name w:val="WW8Num9z6"/>
    <w:qFormat/>
    <w:rsid w:val="00B46FBB"/>
  </w:style>
  <w:style w:type="character" w:customStyle="1" w:styleId="WW8Num9z7">
    <w:name w:val="WW8Num9z7"/>
    <w:qFormat/>
    <w:rsid w:val="00B46FBB"/>
  </w:style>
  <w:style w:type="character" w:customStyle="1" w:styleId="WW8Num9z8">
    <w:name w:val="WW8Num9z8"/>
    <w:qFormat/>
    <w:rsid w:val="00B46FBB"/>
  </w:style>
  <w:style w:type="character" w:customStyle="1" w:styleId="WW8Num10z0">
    <w:name w:val="WW8Num10z0"/>
    <w:qFormat/>
    <w:rsid w:val="00B46FBB"/>
  </w:style>
  <w:style w:type="character" w:customStyle="1" w:styleId="WW8Num10z1">
    <w:name w:val="WW8Num10z1"/>
    <w:qFormat/>
    <w:rsid w:val="00B46FBB"/>
  </w:style>
  <w:style w:type="character" w:customStyle="1" w:styleId="WW8Num10z2">
    <w:name w:val="WW8Num10z2"/>
    <w:qFormat/>
    <w:rsid w:val="00B46FBB"/>
  </w:style>
  <w:style w:type="character" w:customStyle="1" w:styleId="WW8Num10z3">
    <w:name w:val="WW8Num10z3"/>
    <w:qFormat/>
    <w:rsid w:val="00B46FBB"/>
  </w:style>
  <w:style w:type="character" w:customStyle="1" w:styleId="WW8Num10z4">
    <w:name w:val="WW8Num10z4"/>
    <w:qFormat/>
    <w:rsid w:val="00B46FBB"/>
  </w:style>
  <w:style w:type="character" w:customStyle="1" w:styleId="WW8Num10z5">
    <w:name w:val="WW8Num10z5"/>
    <w:qFormat/>
    <w:rsid w:val="00B46FBB"/>
  </w:style>
  <w:style w:type="character" w:customStyle="1" w:styleId="WW8Num10z6">
    <w:name w:val="WW8Num10z6"/>
    <w:qFormat/>
    <w:rsid w:val="00B46FBB"/>
  </w:style>
  <w:style w:type="character" w:customStyle="1" w:styleId="WW8Num10z7">
    <w:name w:val="WW8Num10z7"/>
    <w:qFormat/>
    <w:rsid w:val="00B46FBB"/>
  </w:style>
  <w:style w:type="character" w:customStyle="1" w:styleId="WW8Num10z8">
    <w:name w:val="WW8Num10z8"/>
    <w:qFormat/>
    <w:rsid w:val="00B46FBB"/>
  </w:style>
  <w:style w:type="character" w:customStyle="1" w:styleId="WW8Num11z0">
    <w:name w:val="WW8Num11z0"/>
    <w:qFormat/>
    <w:rsid w:val="00B46FBB"/>
  </w:style>
  <w:style w:type="character" w:customStyle="1" w:styleId="WW8Num11z1">
    <w:name w:val="WW8Num11z1"/>
    <w:qFormat/>
    <w:rsid w:val="00B46FBB"/>
  </w:style>
  <w:style w:type="character" w:customStyle="1" w:styleId="WW8Num11z2">
    <w:name w:val="WW8Num11z2"/>
    <w:qFormat/>
    <w:rsid w:val="00B46FBB"/>
  </w:style>
  <w:style w:type="character" w:customStyle="1" w:styleId="WW8Num11z3">
    <w:name w:val="WW8Num11z3"/>
    <w:qFormat/>
    <w:rsid w:val="00B46FBB"/>
  </w:style>
  <w:style w:type="character" w:customStyle="1" w:styleId="WW8Num11z4">
    <w:name w:val="WW8Num11z4"/>
    <w:qFormat/>
    <w:rsid w:val="00B46FBB"/>
  </w:style>
  <w:style w:type="character" w:customStyle="1" w:styleId="WW8Num11z5">
    <w:name w:val="WW8Num11z5"/>
    <w:qFormat/>
    <w:rsid w:val="00B46FBB"/>
  </w:style>
  <w:style w:type="character" w:customStyle="1" w:styleId="WW8Num11z6">
    <w:name w:val="WW8Num11z6"/>
    <w:qFormat/>
    <w:rsid w:val="00B46FBB"/>
  </w:style>
  <w:style w:type="character" w:customStyle="1" w:styleId="WW8Num11z7">
    <w:name w:val="WW8Num11z7"/>
    <w:qFormat/>
    <w:rsid w:val="00B46FBB"/>
  </w:style>
  <w:style w:type="character" w:customStyle="1" w:styleId="WW8Num11z8">
    <w:name w:val="WW8Num11z8"/>
    <w:qFormat/>
    <w:rsid w:val="00B46FBB"/>
  </w:style>
  <w:style w:type="character" w:customStyle="1" w:styleId="WW8Num12z0">
    <w:name w:val="WW8Num12z0"/>
    <w:qFormat/>
    <w:rsid w:val="00B46FBB"/>
    <w:rPr>
      <w:rFonts w:eastAsia="Times New Roman"/>
    </w:rPr>
  </w:style>
  <w:style w:type="character" w:customStyle="1" w:styleId="WW8Num12z1">
    <w:name w:val="WW8Num12z1"/>
    <w:qFormat/>
    <w:rsid w:val="00B46FBB"/>
  </w:style>
  <w:style w:type="character" w:customStyle="1" w:styleId="30">
    <w:name w:val="Основной шрифт абзаца3"/>
    <w:qFormat/>
    <w:rsid w:val="00B46FBB"/>
  </w:style>
  <w:style w:type="character" w:customStyle="1" w:styleId="24">
    <w:name w:val="Основной шрифт абзаца2"/>
    <w:qFormat/>
    <w:rsid w:val="00B46FBB"/>
  </w:style>
  <w:style w:type="character" w:customStyle="1" w:styleId="10">
    <w:name w:val="Основной шрифт абзаца1"/>
    <w:qFormat/>
    <w:rsid w:val="00B46FBB"/>
  </w:style>
  <w:style w:type="character" w:customStyle="1" w:styleId="ae">
    <w:name w:val="Подзаголовок Знак"/>
    <w:qFormat/>
    <w:rsid w:val="00B46FBB"/>
    <w:rPr>
      <w:rFonts w:ascii="Arial" w:hAnsi="Arial"/>
      <w:kern w:val="2"/>
      <w:sz w:val="36"/>
      <w:lang w:eastAsia="zh-CN"/>
    </w:rPr>
  </w:style>
  <w:style w:type="character" w:customStyle="1" w:styleId="af">
    <w:name w:val="Название Знак"/>
    <w:qFormat/>
    <w:rsid w:val="00B46FBB"/>
    <w:rPr>
      <w:rFonts w:ascii="Arial" w:hAnsi="Arial"/>
      <w:b/>
      <w:kern w:val="2"/>
      <w:sz w:val="56"/>
      <w:lang w:eastAsia="zh-CN"/>
    </w:rPr>
  </w:style>
  <w:style w:type="paragraph" w:customStyle="1" w:styleId="a0">
    <w:name w:val="Заголовок"/>
    <w:next w:val="a1"/>
    <w:qFormat/>
    <w:rsid w:val="00B46FBB"/>
    <w:pPr>
      <w:keepNext/>
      <w:spacing w:before="240" w:after="120"/>
    </w:pPr>
    <w:rPr>
      <w:rFonts w:ascii="Arial" w:hAnsi="Arial"/>
      <w:sz w:val="28"/>
      <w:szCs w:val="28"/>
    </w:rPr>
  </w:style>
  <w:style w:type="paragraph" w:styleId="a1">
    <w:name w:val="Body Text"/>
    <w:basedOn w:val="a"/>
    <w:link w:val="12"/>
    <w:qFormat/>
    <w:rsid w:val="00B46FBB"/>
    <w:pPr>
      <w:spacing w:after="140" w:line="288" w:lineRule="auto"/>
    </w:pPr>
  </w:style>
  <w:style w:type="character" w:customStyle="1" w:styleId="12">
    <w:name w:val="Основной текст Знак1"/>
    <w:link w:val="a1"/>
    <w:uiPriority w:val="99"/>
    <w:semiHidden/>
    <w:locked/>
    <w:rPr>
      <w:rFonts w:cs="Times New Roman"/>
      <w:kern w:val="2"/>
      <w:sz w:val="24"/>
      <w:szCs w:val="24"/>
      <w:lang w:val="en-US" w:eastAsia="en-US"/>
    </w:rPr>
  </w:style>
  <w:style w:type="paragraph" w:styleId="af0">
    <w:name w:val="List"/>
    <w:basedOn w:val="a"/>
    <w:qFormat/>
    <w:rsid w:val="00B46FBB"/>
    <w:pPr>
      <w:suppressAutoHyphens w:val="0"/>
      <w:textAlignment w:val="auto"/>
    </w:pPr>
    <w:rPr>
      <w:kern w:val="0"/>
      <w:szCs w:val="20"/>
      <w:lang w:val="ru-RU" w:eastAsia="ru-RU"/>
    </w:rPr>
  </w:style>
  <w:style w:type="paragraph" w:styleId="af1">
    <w:name w:val="caption"/>
    <w:basedOn w:val="a"/>
    <w:qFormat/>
    <w:rsid w:val="00B46FBB"/>
    <w:pPr>
      <w:suppressLineNumbers/>
      <w:suppressAutoHyphens w:val="0"/>
      <w:spacing w:before="120" w:after="120"/>
      <w:textAlignment w:val="auto"/>
    </w:pPr>
    <w:rPr>
      <w:i/>
      <w:iCs/>
      <w:kern w:val="0"/>
      <w:szCs w:val="20"/>
      <w:lang w:val="ru-RU" w:eastAsia="ru-RU"/>
    </w:rPr>
  </w:style>
  <w:style w:type="paragraph" w:styleId="13">
    <w:name w:val="index 1"/>
    <w:basedOn w:val="a"/>
    <w:next w:val="a"/>
    <w:autoRedefine/>
    <w:qFormat/>
    <w:rsid w:val="005630D4"/>
    <w:pPr>
      <w:ind w:left="240" w:hanging="240"/>
    </w:pPr>
  </w:style>
  <w:style w:type="paragraph" w:styleId="af2">
    <w:name w:val="index heading"/>
    <w:basedOn w:val="a"/>
    <w:qFormat/>
    <w:rsid w:val="00B46FBB"/>
    <w:pPr>
      <w:suppressLineNumbers/>
      <w:suppressAutoHyphens w:val="0"/>
      <w:textAlignment w:val="auto"/>
    </w:pPr>
    <w:rPr>
      <w:kern w:val="0"/>
      <w:szCs w:val="20"/>
      <w:lang w:val="ru-RU" w:eastAsia="ru-RU"/>
    </w:rPr>
  </w:style>
  <w:style w:type="paragraph" w:customStyle="1" w:styleId="Standard">
    <w:name w:val="Standard"/>
    <w:qFormat/>
    <w:rsid w:val="00B46FBB"/>
    <w:pPr>
      <w:suppressAutoHyphens/>
    </w:pPr>
    <w:rPr>
      <w:kern w:val="2"/>
      <w:sz w:val="24"/>
      <w:szCs w:val="24"/>
      <w:lang w:val="en-US" w:eastAsia="en-US"/>
    </w:rPr>
  </w:style>
  <w:style w:type="paragraph" w:customStyle="1" w:styleId="Textbody">
    <w:name w:val="Text body"/>
    <w:basedOn w:val="Standard"/>
    <w:qFormat/>
    <w:rsid w:val="00B46FBB"/>
    <w:pPr>
      <w:spacing w:after="120"/>
    </w:pPr>
  </w:style>
  <w:style w:type="paragraph" w:customStyle="1" w:styleId="ConsNonformat">
    <w:name w:val="ConsNonformat"/>
    <w:qFormat/>
    <w:rsid w:val="00B46FBB"/>
    <w:pPr>
      <w:suppressAutoHyphens/>
      <w:ind w:right="19772"/>
    </w:pPr>
    <w:rPr>
      <w:rFonts w:ascii="Courier New" w:eastAsia="Times New Roman" w:hAnsi="Courier New" w:cs="Courier New"/>
      <w:color w:val="00000A"/>
      <w:kern w:val="2"/>
      <w:sz w:val="24"/>
    </w:rPr>
  </w:style>
  <w:style w:type="paragraph" w:customStyle="1" w:styleId="af3">
    <w:name w:val="Содержимое таблицы"/>
    <w:basedOn w:val="Standard"/>
    <w:qFormat/>
    <w:rsid w:val="00B46FBB"/>
    <w:pPr>
      <w:suppressLineNumbers/>
    </w:pPr>
  </w:style>
  <w:style w:type="paragraph" w:customStyle="1" w:styleId="af4">
    <w:name w:val="Заголовок таблицы"/>
    <w:basedOn w:val="af3"/>
    <w:qFormat/>
    <w:rsid w:val="00B46FBB"/>
    <w:pPr>
      <w:jc w:val="center"/>
    </w:pPr>
    <w:rPr>
      <w:b/>
      <w:bCs/>
    </w:rPr>
  </w:style>
  <w:style w:type="paragraph" w:customStyle="1" w:styleId="af5">
    <w:name w:val="Верхний и нижний колонтитулы"/>
    <w:basedOn w:val="a"/>
    <w:qFormat/>
    <w:rsid w:val="005630D4"/>
  </w:style>
  <w:style w:type="paragraph" w:styleId="ab">
    <w:name w:val="footer"/>
    <w:basedOn w:val="a"/>
    <w:link w:val="20"/>
    <w:qFormat/>
    <w:rsid w:val="005630D4"/>
    <w:pPr>
      <w:tabs>
        <w:tab w:val="center" w:pos="4677"/>
        <w:tab w:val="right" w:pos="9355"/>
      </w:tabs>
      <w:suppressAutoHyphens w:val="0"/>
      <w:textAlignment w:val="auto"/>
    </w:pPr>
    <w:rPr>
      <w:rFonts w:cs="Times New Roman"/>
      <w:szCs w:val="20"/>
    </w:rPr>
  </w:style>
  <w:style w:type="character" w:customStyle="1" w:styleId="FooterChar1">
    <w:name w:val="Footer Char1"/>
    <w:uiPriority w:val="99"/>
    <w:semiHidden/>
    <w:locked/>
    <w:rPr>
      <w:rFonts w:cs="Times New Roman"/>
      <w:kern w:val="2"/>
      <w:sz w:val="24"/>
      <w:szCs w:val="24"/>
      <w:lang w:val="en-US" w:eastAsia="en-US"/>
    </w:rPr>
  </w:style>
  <w:style w:type="paragraph" w:styleId="af6">
    <w:name w:val="List Paragraph"/>
    <w:basedOn w:val="a"/>
    <w:qFormat/>
    <w:rsid w:val="005630D4"/>
    <w:pPr>
      <w:ind w:left="720"/>
      <w:contextualSpacing/>
    </w:pPr>
  </w:style>
  <w:style w:type="paragraph" w:styleId="ac">
    <w:name w:val="Balloon Text"/>
    <w:basedOn w:val="a"/>
    <w:link w:val="22"/>
    <w:qFormat/>
    <w:rsid w:val="005630D4"/>
    <w:rPr>
      <w:rFonts w:cs="Times New Roman"/>
      <w:sz w:val="2"/>
      <w:szCs w:val="20"/>
    </w:rPr>
  </w:style>
  <w:style w:type="character" w:customStyle="1" w:styleId="BalloonTextChar1">
    <w:name w:val="Balloon Text Char1"/>
    <w:uiPriority w:val="99"/>
    <w:semiHidden/>
    <w:locked/>
    <w:rPr>
      <w:rFonts w:cs="Times New Roman"/>
      <w:kern w:val="2"/>
      <w:sz w:val="2"/>
      <w:lang w:val="en-US" w:eastAsia="en-US"/>
    </w:rPr>
  </w:style>
  <w:style w:type="paragraph" w:styleId="ad">
    <w:name w:val="header"/>
    <w:basedOn w:val="a"/>
    <w:link w:val="23"/>
    <w:qFormat/>
    <w:rsid w:val="005630D4"/>
    <w:pPr>
      <w:tabs>
        <w:tab w:val="center" w:pos="4677"/>
        <w:tab w:val="right" w:pos="9355"/>
      </w:tabs>
    </w:pPr>
    <w:rPr>
      <w:rFonts w:cs="Times New Roman"/>
      <w:szCs w:val="20"/>
    </w:rPr>
  </w:style>
  <w:style w:type="character" w:customStyle="1" w:styleId="HeaderChar1">
    <w:name w:val="Header Char1"/>
    <w:uiPriority w:val="99"/>
    <w:semiHidden/>
    <w:locked/>
    <w:rPr>
      <w:rFonts w:cs="Times New Roman"/>
      <w:kern w:val="2"/>
      <w:sz w:val="24"/>
      <w:szCs w:val="24"/>
      <w:lang w:val="en-US" w:eastAsia="en-US"/>
    </w:rPr>
  </w:style>
  <w:style w:type="paragraph" w:customStyle="1" w:styleId="ConsPlusNormal">
    <w:name w:val="ConsPlusNormal"/>
    <w:qFormat/>
    <w:rsid w:val="005630D4"/>
    <w:pPr>
      <w:suppressAutoHyphens/>
      <w:ind w:firstLine="720"/>
    </w:pPr>
    <w:rPr>
      <w:rFonts w:ascii="Arial" w:eastAsia="Times New Roman" w:hAnsi="Arial" w:cs="Arial"/>
      <w:kern w:val="2"/>
      <w:sz w:val="24"/>
      <w:lang w:eastAsia="zh-CN"/>
    </w:rPr>
  </w:style>
  <w:style w:type="paragraph" w:customStyle="1" w:styleId="headertext">
    <w:name w:val="headertext"/>
    <w:basedOn w:val="a"/>
    <w:qFormat/>
    <w:rsid w:val="00B46FBB"/>
    <w:pPr>
      <w:suppressAutoHyphens w:val="0"/>
      <w:spacing w:beforeAutospacing="1" w:afterAutospacing="1"/>
      <w:textAlignment w:val="auto"/>
    </w:pPr>
    <w:rPr>
      <w:rFonts w:eastAsia="Times New Roman" w:cs="Times New Roman"/>
      <w:kern w:val="0"/>
      <w:lang w:val="ru-RU" w:eastAsia="ru-RU"/>
    </w:rPr>
  </w:style>
  <w:style w:type="paragraph" w:customStyle="1" w:styleId="formattext">
    <w:name w:val="formattext"/>
    <w:basedOn w:val="a"/>
    <w:qFormat/>
    <w:rsid w:val="00B46FBB"/>
    <w:pPr>
      <w:suppressAutoHyphens w:val="0"/>
      <w:spacing w:beforeAutospacing="1" w:afterAutospacing="1"/>
      <w:textAlignment w:val="auto"/>
    </w:pPr>
    <w:rPr>
      <w:rFonts w:eastAsia="Times New Roman" w:cs="Times New Roman"/>
      <w:kern w:val="0"/>
      <w:lang w:val="ru-RU" w:eastAsia="ru-RU"/>
    </w:rPr>
  </w:style>
  <w:style w:type="paragraph" w:customStyle="1" w:styleId="4">
    <w:name w:val="Указатель4"/>
    <w:basedOn w:val="a"/>
    <w:qFormat/>
    <w:rsid w:val="00B46FBB"/>
    <w:pPr>
      <w:widowControl w:val="0"/>
      <w:suppressLineNumbers/>
      <w:textAlignment w:val="auto"/>
    </w:pPr>
    <w:rPr>
      <w:rFonts w:cs="Mangal"/>
      <w:lang w:eastAsia="zh-CN"/>
    </w:rPr>
  </w:style>
  <w:style w:type="paragraph" w:customStyle="1" w:styleId="32">
    <w:name w:val="Название объекта3"/>
    <w:basedOn w:val="a"/>
    <w:qFormat/>
    <w:rsid w:val="00B46FBB"/>
    <w:pPr>
      <w:widowControl w:val="0"/>
      <w:suppressLineNumbers/>
      <w:spacing w:before="120" w:after="120"/>
      <w:textAlignment w:val="auto"/>
    </w:pPr>
    <w:rPr>
      <w:rFonts w:cs="Mangal"/>
      <w:i/>
      <w:iCs/>
      <w:sz w:val="4"/>
      <w:lang w:eastAsia="zh-CN"/>
    </w:rPr>
  </w:style>
  <w:style w:type="paragraph" w:customStyle="1" w:styleId="33">
    <w:name w:val="Указатель3"/>
    <w:basedOn w:val="a"/>
    <w:qFormat/>
    <w:rsid w:val="00B46FBB"/>
    <w:pPr>
      <w:widowControl w:val="0"/>
      <w:suppressLineNumbers/>
      <w:textAlignment w:val="auto"/>
    </w:pPr>
    <w:rPr>
      <w:rFonts w:cs="Mangal"/>
      <w:lang w:eastAsia="zh-CN"/>
    </w:rPr>
  </w:style>
  <w:style w:type="paragraph" w:customStyle="1" w:styleId="25">
    <w:name w:val="Название объекта2"/>
    <w:basedOn w:val="a"/>
    <w:qFormat/>
    <w:rsid w:val="00B46FBB"/>
    <w:pPr>
      <w:widowControl w:val="0"/>
      <w:suppressLineNumbers/>
      <w:spacing w:before="120" w:after="120"/>
      <w:textAlignment w:val="auto"/>
    </w:pPr>
    <w:rPr>
      <w:rFonts w:cs="Mangal"/>
      <w:i/>
      <w:iCs/>
      <w:lang w:eastAsia="zh-CN"/>
    </w:rPr>
  </w:style>
  <w:style w:type="paragraph" w:customStyle="1" w:styleId="26">
    <w:name w:val="Указатель2"/>
    <w:basedOn w:val="a"/>
    <w:qFormat/>
    <w:rsid w:val="00B46FBB"/>
    <w:pPr>
      <w:widowControl w:val="0"/>
      <w:suppressLineNumbers/>
      <w:textAlignment w:val="auto"/>
    </w:pPr>
    <w:rPr>
      <w:rFonts w:cs="Mangal"/>
      <w:lang w:eastAsia="zh-CN"/>
    </w:rPr>
  </w:style>
  <w:style w:type="paragraph" w:customStyle="1" w:styleId="14">
    <w:name w:val="Название объекта1"/>
    <w:basedOn w:val="a"/>
    <w:qFormat/>
    <w:rsid w:val="00B46FBB"/>
    <w:pPr>
      <w:widowControl w:val="0"/>
      <w:suppressLineNumbers/>
      <w:spacing w:before="120" w:after="120"/>
      <w:textAlignment w:val="auto"/>
    </w:pPr>
    <w:rPr>
      <w:i/>
      <w:iCs/>
      <w:lang w:eastAsia="zh-CN"/>
    </w:rPr>
  </w:style>
  <w:style w:type="paragraph" w:customStyle="1" w:styleId="15">
    <w:name w:val="Указатель1"/>
    <w:basedOn w:val="a"/>
    <w:qFormat/>
    <w:rsid w:val="00B46FBB"/>
    <w:pPr>
      <w:widowControl w:val="0"/>
      <w:suppressLineNumbers/>
      <w:textAlignment w:val="auto"/>
    </w:pPr>
    <w:rPr>
      <w:lang w:eastAsia="zh-CN"/>
    </w:rPr>
  </w:style>
  <w:style w:type="paragraph" w:customStyle="1" w:styleId="16">
    <w:name w:val="Абзац списка1"/>
    <w:basedOn w:val="a"/>
    <w:qFormat/>
    <w:rsid w:val="00B46FBB"/>
    <w:pPr>
      <w:widowControl w:val="0"/>
      <w:spacing w:after="200"/>
      <w:ind w:left="720"/>
      <w:contextualSpacing/>
      <w:textAlignment w:val="auto"/>
    </w:pPr>
    <w:rPr>
      <w:rFonts w:cs="Times New Roman"/>
      <w:lang w:eastAsia="zh-CN"/>
    </w:rPr>
  </w:style>
  <w:style w:type="paragraph" w:customStyle="1" w:styleId="af7">
    <w:name w:val="Блочная цитата"/>
    <w:basedOn w:val="a"/>
    <w:qFormat/>
    <w:rsid w:val="00B46FBB"/>
    <w:pPr>
      <w:widowControl w:val="0"/>
      <w:spacing w:after="283"/>
      <w:ind w:left="567" w:right="567"/>
      <w:textAlignment w:val="auto"/>
    </w:pPr>
    <w:rPr>
      <w:rFonts w:cs="Times New Roman"/>
      <w:lang w:eastAsia="zh-CN"/>
    </w:rPr>
  </w:style>
  <w:style w:type="paragraph" w:styleId="af8">
    <w:name w:val="Subtitle"/>
    <w:basedOn w:val="a0"/>
    <w:next w:val="a1"/>
    <w:link w:val="17"/>
    <w:qFormat/>
    <w:locked/>
    <w:rsid w:val="00B46FBB"/>
    <w:pPr>
      <w:widowControl w:val="0"/>
      <w:spacing w:before="60"/>
      <w:jc w:val="center"/>
    </w:pPr>
    <w:rPr>
      <w:kern w:val="2"/>
      <w:sz w:val="36"/>
      <w:szCs w:val="36"/>
      <w:lang w:eastAsia="zh-CN"/>
    </w:rPr>
  </w:style>
  <w:style w:type="character" w:customStyle="1" w:styleId="17">
    <w:name w:val="Подзаголовок Знак1"/>
    <w:link w:val="af8"/>
    <w:uiPriority w:val="99"/>
    <w:locked/>
    <w:rPr>
      <w:rFonts w:ascii="Cambria" w:hAnsi="Cambria" w:cs="Times New Roman"/>
      <w:kern w:val="2"/>
      <w:sz w:val="24"/>
      <w:szCs w:val="24"/>
      <w:lang w:val="en-US" w:eastAsia="en-US"/>
    </w:rPr>
  </w:style>
  <w:style w:type="paragraph" w:styleId="af9">
    <w:name w:val="Title"/>
    <w:basedOn w:val="a0"/>
    <w:next w:val="a1"/>
    <w:link w:val="18"/>
    <w:qFormat/>
    <w:locked/>
    <w:rsid w:val="00B46FBB"/>
    <w:pPr>
      <w:widowControl w:val="0"/>
      <w:jc w:val="center"/>
    </w:pPr>
    <w:rPr>
      <w:b/>
      <w:bCs/>
      <w:kern w:val="2"/>
      <w:sz w:val="56"/>
      <w:szCs w:val="56"/>
      <w:lang w:eastAsia="zh-CN"/>
    </w:rPr>
  </w:style>
  <w:style w:type="character" w:customStyle="1" w:styleId="18">
    <w:name w:val="Название Знак1"/>
    <w:link w:val="af9"/>
    <w:uiPriority w:val="99"/>
    <w:locked/>
    <w:rPr>
      <w:rFonts w:ascii="Cambria" w:hAnsi="Cambria" w:cs="Times New Roman"/>
      <w:b/>
      <w:bCs/>
      <w:kern w:val="28"/>
      <w:sz w:val="32"/>
      <w:szCs w:val="32"/>
      <w:lang w:val="en-US" w:eastAsia="en-US"/>
    </w:rPr>
  </w:style>
  <w:style w:type="paragraph" w:customStyle="1" w:styleId="ListParagraph">
    <w:name w:val="List Paragraph*"/>
    <w:basedOn w:val="a"/>
    <w:qFormat/>
    <w:rsid w:val="00B46FBB"/>
    <w:pPr>
      <w:widowControl w:val="0"/>
      <w:spacing w:after="200"/>
      <w:ind w:left="720"/>
      <w:contextualSpacing/>
      <w:textAlignment w:val="auto"/>
    </w:pPr>
    <w:rPr>
      <w:rFonts w:eastAsia="Times New Roman" w:cs="Times New Roman"/>
      <w:lang w:val="ru-RU" w:eastAsia="zh-CN"/>
    </w:rPr>
  </w:style>
  <w:style w:type="table" w:styleId="afa">
    <w:name w:val="Table Grid"/>
    <w:basedOn w:val="a3"/>
    <w:uiPriority w:val="59"/>
    <w:rsid w:val="005630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Нижний колонтитул Знак1"/>
    <w:qFormat/>
    <w:rsid w:val="00740A49"/>
    <w:rPr>
      <w:rFonts w:ascii="Calibri" w:hAnsi="Calibri"/>
      <w:color w:val="00000A"/>
      <w:sz w:val="22"/>
      <w:lang w:eastAsia="en-US"/>
    </w:rPr>
  </w:style>
  <w:style w:type="character" w:customStyle="1" w:styleId="1a">
    <w:name w:val="Заголовок 1 Знак"/>
    <w:qFormat/>
    <w:rsid w:val="00740A49"/>
    <w:rPr>
      <w:rFonts w:ascii="Arial" w:hAnsi="Arial"/>
      <w:b/>
      <w:color w:val="26282F"/>
      <w:sz w:val="24"/>
      <w:lang w:eastAsia="en-US"/>
    </w:rPr>
  </w:style>
  <w:style w:type="character" w:customStyle="1" w:styleId="27">
    <w:name w:val="Заголовок 2 Знак"/>
    <w:qFormat/>
    <w:rsid w:val="00740A49"/>
    <w:rPr>
      <w:rFonts w:ascii="Arial" w:hAnsi="Arial"/>
      <w:b/>
      <w:kern w:val="2"/>
      <w:sz w:val="32"/>
      <w:lang w:val="en-US" w:eastAsia="zh-CN"/>
    </w:rPr>
  </w:style>
  <w:style w:type="character" w:customStyle="1" w:styleId="34">
    <w:name w:val="Заголовок 3 Знак"/>
    <w:qFormat/>
    <w:rsid w:val="00740A49"/>
    <w:rPr>
      <w:rFonts w:ascii="Arial" w:hAnsi="Arial"/>
      <w:b/>
      <w:kern w:val="2"/>
      <w:sz w:val="28"/>
      <w:lang w:val="en-US" w:eastAsia="zh-CN"/>
    </w:rPr>
  </w:style>
  <w:style w:type="character" w:customStyle="1" w:styleId="1b">
    <w:name w:val="Текст выноски Знак1"/>
    <w:qFormat/>
    <w:rsid w:val="00740A49"/>
    <w:rPr>
      <w:rFonts w:ascii="Tahoma" w:hAnsi="Tahoma"/>
      <w:kern w:val="2"/>
      <w:sz w:val="16"/>
      <w:lang w:val="en-US" w:eastAsia="en-US"/>
    </w:rPr>
  </w:style>
  <w:style w:type="character" w:customStyle="1" w:styleId="1c">
    <w:name w:val="Верхний колонтитул Знак1"/>
    <w:qFormat/>
    <w:rsid w:val="00740A49"/>
    <w:rPr>
      <w:rFonts w:eastAsia="Times New Roman"/>
      <w:kern w:val="2"/>
      <w:sz w:val="24"/>
      <w:lang w:val="en-US" w:eastAsia="en-US"/>
    </w:rPr>
  </w:style>
  <w:style w:type="character" w:customStyle="1" w:styleId="afb">
    <w:name w:val="Символ концевой сноски"/>
    <w:qFormat/>
    <w:rsid w:val="00740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garantf1://10003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54</Pages>
  <Words>15857</Words>
  <Characters>90387</Characters>
  <Application>Microsoft Office Word</Application>
  <DocSecurity>0</DocSecurity>
  <Lines>753</Lines>
  <Paragraphs>212</Paragraphs>
  <ScaleCrop>false</ScaleCrop>
  <Company/>
  <LinksUpToDate>false</LinksUpToDate>
  <CharactersWithSpaces>106032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subject/>
  <dc:creator>UGKH</dc:creator>
  <cp:keywords/>
  <dc:description/>
  <cp:lastModifiedBy>User</cp:lastModifiedBy>
  <cp:revision>5</cp:revision>
  <cp:lastPrinted>2020-03-31T11:03:00Z</cp:lastPrinted>
  <dcterms:created xsi:type="dcterms:W3CDTF">2020-04-09T06:17:00Z</dcterms:created>
  <dcterms:modified xsi:type="dcterms:W3CDTF">2021-04-20T08:31:00Z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